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F" w:rsidRPr="008D0D72" w:rsidRDefault="00F6774F" w:rsidP="00F6774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D0D72">
        <w:rPr>
          <w:rFonts w:ascii="Times New Roman" w:hAnsi="Times New Roman" w:cs="Times New Roman"/>
          <w:sz w:val="26"/>
          <w:szCs w:val="26"/>
        </w:rPr>
        <w:t xml:space="preserve">Муниципальное  общеобразовательное учреждение                                                                                                    «Средняя общеобразовательная школа №5» г. Всеволожска  </w:t>
      </w:r>
    </w:p>
    <w:p w:rsidR="00F6774F" w:rsidRPr="008D0D72" w:rsidRDefault="00F6774F" w:rsidP="00F6774F">
      <w:pPr>
        <w:jc w:val="center"/>
        <w:rPr>
          <w:rFonts w:ascii="Times New Roman" w:hAnsi="Times New Roman" w:cs="Times New Roman"/>
          <w:sz w:val="26"/>
          <w:szCs w:val="26"/>
        </w:rPr>
      </w:pPr>
      <w:r w:rsidRPr="008D0D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F6774F" w:rsidRPr="008D0D72" w:rsidRDefault="00F6774F" w:rsidP="00F6774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D0D72">
        <w:rPr>
          <w:rFonts w:ascii="Times New Roman" w:hAnsi="Times New Roman" w:cs="Times New Roman"/>
          <w:sz w:val="26"/>
          <w:szCs w:val="26"/>
        </w:rPr>
        <w:t>Принято</w:t>
      </w:r>
      <w:proofErr w:type="gramEnd"/>
      <w:r w:rsidRPr="008D0D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Утверждено                                                                                                  Протокол педагогического совета                                           Приказ</w:t>
      </w:r>
    </w:p>
    <w:p w:rsidR="00F6774F" w:rsidRDefault="00F6774F" w:rsidP="00F6774F">
      <w:pPr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rPr>
          <w:rFonts w:ascii="Times New Roman" w:hAnsi="Times New Roman" w:cs="Times New Roman"/>
          <w:sz w:val="28"/>
          <w:szCs w:val="28"/>
        </w:rPr>
      </w:pPr>
    </w:p>
    <w:p w:rsidR="00105B7B" w:rsidRDefault="00105B7B" w:rsidP="00105B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B7B" w:rsidRDefault="00105B7B" w:rsidP="00105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00F">
        <w:rPr>
          <w:rFonts w:ascii="Times New Roman" w:hAnsi="Times New Roman" w:cs="Times New Roman"/>
          <w:b/>
          <w:sz w:val="32"/>
          <w:szCs w:val="32"/>
        </w:rPr>
        <w:t>Адаптированная  основная  общеобразовательная программа                                   начального общего об</w:t>
      </w:r>
      <w:r>
        <w:rPr>
          <w:rFonts w:ascii="Times New Roman" w:hAnsi="Times New Roman" w:cs="Times New Roman"/>
          <w:b/>
          <w:sz w:val="32"/>
          <w:szCs w:val="32"/>
        </w:rPr>
        <w:t xml:space="preserve">разования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4988">
        <w:rPr>
          <w:rFonts w:ascii="Times New Roman" w:hAnsi="Times New Roman" w:cs="Times New Roman"/>
          <w:b/>
          <w:sz w:val="32"/>
          <w:szCs w:val="32"/>
        </w:rPr>
        <w:t>с задержкой психического развития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p w:rsidR="00105B7B" w:rsidRPr="0077100F" w:rsidRDefault="00105B7B" w:rsidP="00105B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D902B4" w:rsidRPr="008D0D7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Вариант 7.2</w:t>
      </w:r>
    </w:p>
    <w:p w:rsidR="00F6774F" w:rsidRPr="00105B7B" w:rsidRDefault="00F6774F" w:rsidP="00F6774F">
      <w:pPr>
        <w:jc w:val="center"/>
        <w:rPr>
          <w:rFonts w:ascii="Times New Roman" w:hAnsi="Times New Roman" w:cs="Times New Roman"/>
          <w:sz w:val="26"/>
          <w:szCs w:val="26"/>
        </w:rPr>
      </w:pPr>
      <w:r w:rsidRPr="00105B7B">
        <w:rPr>
          <w:rFonts w:ascii="Times New Roman" w:hAnsi="Times New Roman" w:cs="Times New Roman"/>
          <w:sz w:val="26"/>
          <w:szCs w:val="26"/>
        </w:rPr>
        <w:t xml:space="preserve">Срок реализации -  5 лет                                                                                                        </w:t>
      </w: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Default="00F6774F" w:rsidP="00F6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74F" w:rsidRPr="00987A89" w:rsidRDefault="00F6774F" w:rsidP="00F67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74F" w:rsidRPr="00987A89" w:rsidRDefault="00F6774F" w:rsidP="00F67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52A" w:rsidRDefault="00F6774F" w:rsidP="00F67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997">
        <w:rPr>
          <w:rFonts w:ascii="Times New Roman" w:hAnsi="Times New Roman" w:cs="Times New Roman"/>
          <w:sz w:val="24"/>
          <w:szCs w:val="24"/>
        </w:rPr>
        <w:t xml:space="preserve">       </w:t>
      </w:r>
      <w:r w:rsidR="0093052A">
        <w:rPr>
          <w:rFonts w:ascii="Times New Roman" w:hAnsi="Times New Roman" w:cs="Times New Roman"/>
          <w:sz w:val="24"/>
          <w:szCs w:val="24"/>
        </w:rPr>
        <w:t>г.</w:t>
      </w:r>
      <w:r w:rsidRPr="00682997">
        <w:rPr>
          <w:rFonts w:ascii="Times New Roman" w:hAnsi="Times New Roman" w:cs="Times New Roman"/>
          <w:sz w:val="24"/>
          <w:szCs w:val="24"/>
        </w:rPr>
        <w:t xml:space="preserve">  </w:t>
      </w:r>
      <w:r w:rsidRPr="0077100F">
        <w:rPr>
          <w:rFonts w:ascii="Times New Roman" w:hAnsi="Times New Roman" w:cs="Times New Roman"/>
          <w:sz w:val="24"/>
          <w:szCs w:val="24"/>
        </w:rPr>
        <w:t xml:space="preserve">Всеволожск </w:t>
      </w:r>
    </w:p>
    <w:bookmarkEnd w:id="0"/>
    <w:p w:rsidR="00F6774F" w:rsidRDefault="00F6774F" w:rsidP="00F67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C10E5" w:rsidRDefault="00F6774F" w:rsidP="00F6774F">
      <w:pPr>
        <w:tabs>
          <w:tab w:val="left" w:leader="dot" w:pos="974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                                                     </w:t>
      </w:r>
    </w:p>
    <w:p w:rsidR="00A07017" w:rsidRPr="00712ADF" w:rsidRDefault="0008343F" w:rsidP="00A07017">
      <w:pPr>
        <w:tabs>
          <w:tab w:val="left" w:leader="dot" w:pos="9740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  </w:t>
      </w:r>
      <w:r w:rsidR="00D902B4" w:rsidRPr="00712AD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  </w:t>
      </w:r>
      <w:r w:rsidR="00A07017" w:rsidRPr="00712AD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Оглавление</w:t>
      </w:r>
    </w:p>
    <w:p w:rsidR="00A07017" w:rsidRPr="008D0D72" w:rsidRDefault="00A07017" w:rsidP="00A07017">
      <w:pPr>
        <w:tabs>
          <w:tab w:val="left" w:leader="dot" w:pos="974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A07017" w:rsidRPr="008D0D72" w:rsidRDefault="00A07017" w:rsidP="00A07017">
      <w:pPr>
        <w:tabs>
          <w:tab w:val="left" w:leader="dot" w:pos="974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A07017" w:rsidRPr="00712ADF" w:rsidRDefault="00A07017" w:rsidP="00A07017">
      <w:pPr>
        <w:tabs>
          <w:tab w:val="left" w:leader="dot" w:pos="9740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AD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1. Целевой раздел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3</w:t>
      </w:r>
    </w:p>
    <w:p w:rsidR="00A07017" w:rsidRPr="008D0D72" w:rsidRDefault="00A07017" w:rsidP="00A07017">
      <w:pPr>
        <w:tabs>
          <w:tab w:val="left" w:leader="dot" w:pos="974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1.1.  Пояснительная записка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3</w:t>
      </w:r>
    </w:p>
    <w:p w:rsidR="00A07017" w:rsidRPr="008D0D72" w:rsidRDefault="00A07017" w:rsidP="00A07017">
      <w:pPr>
        <w:spacing w:after="0" w:line="239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1.2. Планируемые результаты освоения </w:t>
      </w:r>
      <w:proofErr w:type="gramStart"/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обучающимися</w:t>
      </w:r>
      <w:proofErr w:type="gramEnd"/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 задержкой</w:t>
      </w:r>
    </w:p>
    <w:p w:rsidR="00A07017" w:rsidRPr="008D0D72" w:rsidRDefault="00A07017" w:rsidP="00A07017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психического развития </w:t>
      </w:r>
      <w:proofErr w:type="gramStart"/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адаптированной</w:t>
      </w:r>
      <w:proofErr w:type="gramEnd"/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основной общеобразовательной</w:t>
      </w:r>
    </w:p>
    <w:p w:rsidR="00A07017" w:rsidRPr="008D0D72" w:rsidRDefault="00A07017" w:rsidP="00A07017">
      <w:pPr>
        <w:spacing w:after="0" w:line="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017" w:rsidRPr="008D0D72" w:rsidRDefault="00A07017" w:rsidP="00A07017">
      <w:pPr>
        <w:tabs>
          <w:tab w:val="left" w:leader="dot" w:pos="96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программы начального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10</w:t>
      </w:r>
    </w:p>
    <w:p w:rsidR="00A07017" w:rsidRPr="008D0D72" w:rsidRDefault="00A07017" w:rsidP="00A07017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 Система оценки достижения </w:t>
      </w:r>
      <w:proofErr w:type="gramStart"/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обучающимися</w:t>
      </w:r>
      <w:proofErr w:type="gramEnd"/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 задержкой психического</w:t>
      </w:r>
    </w:p>
    <w:p w:rsidR="00A07017" w:rsidRPr="008D0D72" w:rsidRDefault="00A07017" w:rsidP="00A07017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развития планируемых результатов освоения </w:t>
      </w:r>
      <w:proofErr w:type="gramStart"/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адаптированной</w:t>
      </w:r>
      <w:proofErr w:type="gramEnd"/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основной</w:t>
      </w:r>
    </w:p>
    <w:p w:rsidR="00A07017" w:rsidRPr="008D0D72" w:rsidRDefault="00A07017" w:rsidP="00A07017">
      <w:pPr>
        <w:tabs>
          <w:tab w:val="left" w:leader="dot" w:pos="9600"/>
        </w:tabs>
        <w:spacing w:after="0" w:line="239" w:lineRule="auto"/>
        <w:ind w:left="260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общеобразовательной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16</w:t>
      </w:r>
    </w:p>
    <w:p w:rsidR="00A07017" w:rsidRPr="008D0D72" w:rsidRDefault="00A07017" w:rsidP="00A07017">
      <w:pPr>
        <w:tabs>
          <w:tab w:val="left" w:leader="dot" w:pos="9600"/>
        </w:tabs>
        <w:spacing w:after="0" w:line="239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017" w:rsidRPr="00712ADF" w:rsidRDefault="00A07017" w:rsidP="00A07017">
      <w:pPr>
        <w:tabs>
          <w:tab w:val="left" w:leader="dot" w:pos="9600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AD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2. Содержательный раздел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20</w:t>
      </w:r>
    </w:p>
    <w:p w:rsidR="00A07017" w:rsidRPr="008D0D72" w:rsidRDefault="00A07017" w:rsidP="00A07017">
      <w:pPr>
        <w:tabs>
          <w:tab w:val="left" w:leader="dot" w:pos="96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2.1. Программа формирования универсальных учебных действий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20</w:t>
      </w:r>
    </w:p>
    <w:p w:rsidR="00A07017" w:rsidRPr="008D0D72" w:rsidRDefault="00A07017" w:rsidP="00A07017">
      <w:pPr>
        <w:spacing w:after="0" w:line="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017" w:rsidRPr="008D0D72" w:rsidRDefault="00A07017" w:rsidP="00A07017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2.2. Программы учебных предметов, курсов коррекционно-развивающей</w:t>
      </w:r>
    </w:p>
    <w:p w:rsidR="00A07017" w:rsidRPr="008D0D72" w:rsidRDefault="00A07017" w:rsidP="00A07017">
      <w:pPr>
        <w:tabs>
          <w:tab w:val="left" w:leader="dot" w:pos="96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47</w:t>
      </w:r>
    </w:p>
    <w:p w:rsidR="00A07017" w:rsidRPr="008D0D72" w:rsidRDefault="00A07017" w:rsidP="00A07017">
      <w:pPr>
        <w:tabs>
          <w:tab w:val="left" w:leader="dot" w:pos="96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2.3. Программа духовно-нравственного развития, воспитания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74</w:t>
      </w:r>
    </w:p>
    <w:p w:rsidR="00A07017" w:rsidRPr="008D0D72" w:rsidRDefault="00A07017" w:rsidP="00A07017">
      <w:pPr>
        <w:spacing w:after="0" w:line="239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2.4. Программа формирования экологической культуры, здорового и</w:t>
      </w:r>
    </w:p>
    <w:p w:rsidR="00A07017" w:rsidRPr="008D0D72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безопасного образа жизни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95</w:t>
      </w:r>
    </w:p>
    <w:p w:rsidR="00A07017" w:rsidRPr="008D0D72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2.5. Программа коррекционной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105</w:t>
      </w:r>
    </w:p>
    <w:p w:rsidR="00A07017" w:rsidRPr="008D0D72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 Программа внеурочной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121</w:t>
      </w:r>
    </w:p>
    <w:p w:rsidR="00A07017" w:rsidRPr="008D0D72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017" w:rsidRPr="008D0D72" w:rsidRDefault="00A07017" w:rsidP="00A07017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017" w:rsidRPr="00712ADF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AD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3. Организационный раздел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126</w:t>
      </w:r>
    </w:p>
    <w:p w:rsidR="00A07017" w:rsidRPr="008D0D72" w:rsidRDefault="00A07017" w:rsidP="00A07017">
      <w:pPr>
        <w:spacing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</w:t>
      </w: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Система условий реализации адаптированной основной</w:t>
      </w:r>
    </w:p>
    <w:p w:rsidR="00A07017" w:rsidRPr="008D0D72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D0D7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общеобразовательной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126</w:t>
      </w:r>
    </w:p>
    <w:p w:rsidR="00A07017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07017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07017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07017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07017" w:rsidRPr="005B5DC5" w:rsidRDefault="00A07017" w:rsidP="00A07017">
      <w:pPr>
        <w:tabs>
          <w:tab w:val="left" w:leader="dot" w:pos="946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17" w:rsidRPr="005B5DC5" w:rsidRDefault="00A07017" w:rsidP="00A07017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17" w:rsidRPr="00C45519" w:rsidRDefault="00A07017" w:rsidP="00A07017">
      <w:pPr>
        <w:rPr>
          <w:rFonts w:ascii="Times New Roman" w:hAnsi="Times New Roman" w:cs="Times New Roman"/>
          <w:sz w:val="28"/>
          <w:szCs w:val="28"/>
        </w:rPr>
      </w:pPr>
    </w:p>
    <w:p w:rsidR="00A07017" w:rsidRPr="009502C7" w:rsidRDefault="00A07017" w:rsidP="00A07017">
      <w:pPr>
        <w:rPr>
          <w:rFonts w:ascii="Times New Roman" w:hAnsi="Times New Roman" w:cs="Times New Roman"/>
          <w:sz w:val="28"/>
          <w:szCs w:val="28"/>
        </w:rPr>
      </w:pPr>
    </w:p>
    <w:p w:rsidR="00A07017" w:rsidRPr="009502C7" w:rsidRDefault="00A07017" w:rsidP="00A07017">
      <w:pPr>
        <w:rPr>
          <w:rFonts w:ascii="Times New Roman" w:hAnsi="Times New Roman" w:cs="Times New Roman"/>
          <w:sz w:val="28"/>
          <w:szCs w:val="28"/>
        </w:rPr>
      </w:pPr>
    </w:p>
    <w:p w:rsidR="00A07017" w:rsidRDefault="00A07017" w:rsidP="00A07017"/>
    <w:p w:rsidR="00A07017" w:rsidRDefault="00A07017" w:rsidP="00A07017">
      <w:pPr>
        <w:tabs>
          <w:tab w:val="left" w:leader="do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17" w:rsidRDefault="00A07017" w:rsidP="00A07017">
      <w:pPr>
        <w:tabs>
          <w:tab w:val="left" w:leader="do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17" w:rsidRDefault="00A07017" w:rsidP="00A07017">
      <w:pPr>
        <w:tabs>
          <w:tab w:val="left" w:leader="do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17" w:rsidRDefault="00A07017" w:rsidP="00A07017">
      <w:pPr>
        <w:tabs>
          <w:tab w:val="left" w:leader="do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17" w:rsidRDefault="00A07017" w:rsidP="00A07017">
      <w:pPr>
        <w:tabs>
          <w:tab w:val="left" w:leader="do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17" w:rsidRDefault="00A07017" w:rsidP="00A07017">
      <w:pPr>
        <w:tabs>
          <w:tab w:val="left" w:leader="do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17" w:rsidRDefault="00A07017" w:rsidP="00A07017">
      <w:pPr>
        <w:tabs>
          <w:tab w:val="left" w:leader="do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C7A" w:rsidRDefault="008D0D72" w:rsidP="00A07017">
      <w:pPr>
        <w:tabs>
          <w:tab w:val="left" w:leader="do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AD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45519" w:rsidRDefault="00D33C7A" w:rsidP="00F44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F446FC">
        <w:rPr>
          <w:rFonts w:ascii="Times New Roman" w:hAnsi="Times New Roman" w:cs="Times New Roman"/>
          <w:sz w:val="28"/>
          <w:szCs w:val="28"/>
        </w:rPr>
        <w:t xml:space="preserve"> </w:t>
      </w:r>
      <w:r w:rsidR="00C45519" w:rsidRPr="00666719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C455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8D0D72" w:rsidRPr="00712AD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455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5519" w:rsidRPr="00C16F07">
        <w:rPr>
          <w:rFonts w:ascii="Times New Roman" w:hAnsi="Times New Roman" w:cs="Times New Roman"/>
          <w:b/>
          <w:sz w:val="26"/>
          <w:szCs w:val="26"/>
        </w:rPr>
        <w:t>1.1. Пояснительная записка</w:t>
      </w:r>
    </w:p>
    <w:p w:rsidR="00C45519" w:rsidRPr="00F446FC" w:rsidRDefault="00C45519" w:rsidP="00C4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Адаптированная основная образовательная программа начального общего </w:t>
      </w:r>
    </w:p>
    <w:p w:rsidR="0098208A" w:rsidRPr="00F446FC" w:rsidRDefault="00C45519" w:rsidP="00CB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обучающихся с задержкой психического развития</w:t>
      </w:r>
      <w:r w:rsidR="0098208A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 –  </w:t>
      </w:r>
      <w:r w:rsidR="00F142E2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 НОО обучающихся с ЗПР) МОУ «СОШ № 5» г. Всеволожска</w:t>
      </w: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="00CB0B46"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142E2" w:rsidRPr="00F446FC" w:rsidRDefault="00F142E2" w:rsidP="00F64A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Данная образовательная программа разработана на основе:</w:t>
      </w:r>
    </w:p>
    <w:p w:rsidR="00457B8F" w:rsidRPr="00F446FC" w:rsidRDefault="00457B8F" w:rsidP="00F64A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F446FC" w:rsidRDefault="00F446FC" w:rsidP="006B525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F287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Федерального закона «Об образовании в Российской Федерации» от 29.12.2012г.     №273-Ф3;</w:t>
      </w:r>
    </w:p>
    <w:p w:rsidR="005C10E5" w:rsidRPr="008F287F" w:rsidRDefault="005C10E5" w:rsidP="005C10E5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F446FC" w:rsidRDefault="00F446FC" w:rsidP="006B52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8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государственного образовательного стандарта для </w:t>
      </w:r>
      <w:proofErr w:type="gramStart"/>
      <w:r w:rsidRPr="008F28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8F28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ограниченными возможностями здоровья </w:t>
      </w:r>
      <w:r w:rsidRPr="008F28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19.12.2014 № 1598.</w:t>
      </w:r>
    </w:p>
    <w:p w:rsidR="005C10E5" w:rsidRPr="008F287F" w:rsidRDefault="005C10E5" w:rsidP="005C10E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6FC" w:rsidRDefault="00F446FC" w:rsidP="006B52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87F">
        <w:rPr>
          <w:rFonts w:ascii="Times New Roman" w:hAnsi="Times New Roman" w:cs="Times New Roman"/>
          <w:sz w:val="26"/>
          <w:szCs w:val="26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 (</w:t>
      </w:r>
      <w:proofErr w:type="gramStart"/>
      <w:r w:rsidRPr="008F287F">
        <w:rPr>
          <w:rFonts w:ascii="Times New Roman" w:hAnsi="Times New Roman" w:cs="Times New Roman"/>
          <w:sz w:val="26"/>
          <w:szCs w:val="26"/>
        </w:rPr>
        <w:t>ОДОБРЕНА</w:t>
      </w:r>
      <w:proofErr w:type="gramEnd"/>
      <w:r w:rsidRPr="008F287F">
        <w:rPr>
          <w:rFonts w:ascii="Times New Roman" w:hAnsi="Times New Roman" w:cs="Times New Roman"/>
          <w:sz w:val="26"/>
          <w:szCs w:val="26"/>
        </w:rPr>
        <w:t xml:space="preserve"> решением федерального учебно-методического объединения по общему образованию (протокол  от 22 декабря  2015 г. № 4/15);</w:t>
      </w:r>
    </w:p>
    <w:p w:rsidR="005C10E5" w:rsidRPr="005C10E5" w:rsidRDefault="005C10E5" w:rsidP="005C10E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10E5" w:rsidRDefault="005C10E5" w:rsidP="006B52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0E5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5C10E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C10E5">
        <w:rPr>
          <w:rFonts w:ascii="Times New Roman" w:hAnsi="Times New Roman" w:cs="Times New Roman"/>
          <w:sz w:val="26"/>
          <w:szCs w:val="26"/>
        </w:rPr>
        <w:t xml:space="preserve"> России от 30.08.2013 N 1015 (ред. от 17.07.2015)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10E5" w:rsidRPr="00D33C7A" w:rsidRDefault="005C10E5" w:rsidP="00D33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6FC" w:rsidRPr="008F287F" w:rsidRDefault="00F446FC" w:rsidP="006B525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87F">
        <w:rPr>
          <w:rFonts w:ascii="Times New Roman" w:hAnsi="Times New Roman" w:cs="Times New Roman"/>
          <w:sz w:val="26"/>
          <w:szCs w:val="26"/>
        </w:rPr>
        <w:t>Устава МОУ «СОШ № 5» г. Всеволожска.</w:t>
      </w:r>
    </w:p>
    <w:p w:rsidR="00CB0B46" w:rsidRDefault="00CB0B46" w:rsidP="00F446F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4F" w:rsidRPr="00F446FC" w:rsidRDefault="001B72EB" w:rsidP="001B72EB">
      <w:pPr>
        <w:spacing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08A"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B0B46"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</w:t>
      </w:r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АООП НОО обучающихся с ЗПР</w:t>
      </w:r>
      <w:r w:rsidR="00CB0B46"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B0B46"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CB0B46"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                                                                                                                                Достижение поставленной  цели предусматривает  решение следующих основных </w:t>
      </w:r>
      <w:r w:rsidR="00CB0B46" w:rsidRPr="00F44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</w:t>
      </w:r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64A4F"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F64A4F" w:rsidRPr="00F446FC" w:rsidRDefault="00F64A4F" w:rsidP="006B5258">
      <w:pPr>
        <w:pStyle w:val="a5"/>
        <w:numPr>
          <w:ilvl w:val="0"/>
          <w:numId w:val="10"/>
        </w:numPr>
        <w:spacing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обучающихся</w:t>
      </w:r>
      <w:proofErr w:type="gramEnd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F64A4F" w:rsidRPr="00F446FC" w:rsidRDefault="00F64A4F" w:rsidP="006B5258">
      <w:pPr>
        <w:pStyle w:val="a5"/>
        <w:widowControl w:val="0"/>
        <w:numPr>
          <w:ilvl w:val="0"/>
          <w:numId w:val="10"/>
        </w:numPr>
        <w:tabs>
          <w:tab w:val="left" w:pos="87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достижение планируемых результатов освоения АООП НОО </w:t>
      </w:r>
      <w:proofErr w:type="gramStart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обучающимися</w:t>
      </w:r>
      <w:proofErr w:type="gramEnd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 ЗПР с учетом их особых образовательных потребностей, а также индивидуальных особенностей и возможностей; </w:t>
      </w:r>
    </w:p>
    <w:p w:rsidR="00F64A4F" w:rsidRPr="00F446FC" w:rsidRDefault="00F64A4F" w:rsidP="00F64A4F">
      <w:pPr>
        <w:widowControl w:val="0"/>
        <w:suppressAutoHyphens/>
        <w:spacing w:after="0" w:line="34" w:lineRule="exact"/>
        <w:ind w:left="426" w:hanging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F64A4F" w:rsidRPr="00F446FC" w:rsidRDefault="00F64A4F" w:rsidP="006B5258">
      <w:pPr>
        <w:pStyle w:val="a5"/>
        <w:widowControl w:val="0"/>
        <w:numPr>
          <w:ilvl w:val="0"/>
          <w:numId w:val="10"/>
        </w:numPr>
        <w:tabs>
          <w:tab w:val="left" w:pos="880"/>
        </w:tabs>
        <w:suppressAutoHyphens/>
        <w:spacing w:after="0" w:line="228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обеспечение доступности получения начального общего образования; </w:t>
      </w:r>
    </w:p>
    <w:p w:rsidR="00F64A4F" w:rsidRPr="00F446FC" w:rsidRDefault="00F64A4F" w:rsidP="006B5258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87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обеспечение преемственности начального общего и основного общего образования; </w:t>
      </w:r>
    </w:p>
    <w:p w:rsidR="00F64A4F" w:rsidRPr="00F446FC" w:rsidRDefault="00F64A4F" w:rsidP="006B5258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87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деятельностного</w:t>
      </w:r>
      <w:proofErr w:type="spellEnd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типа; </w:t>
      </w:r>
    </w:p>
    <w:p w:rsidR="00F64A4F" w:rsidRPr="00F446FC" w:rsidRDefault="00F64A4F" w:rsidP="006B5258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87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выявление и развитие возможностей и </w:t>
      </w:r>
      <w:proofErr w:type="gramStart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способностей</w:t>
      </w:r>
      <w:proofErr w:type="gramEnd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обучающихся с ЗПР, через </w:t>
      </w: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bookmarkStart w:id="1" w:name="page99"/>
      <w:bookmarkEnd w:id="1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64A4F" w:rsidRPr="00F446FC" w:rsidRDefault="00F64A4F" w:rsidP="006B5258">
      <w:pPr>
        <w:pStyle w:val="a5"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участие   педагогических     работников,      обучающихся,    их   родителе</w:t>
      </w:r>
      <w:proofErr w:type="gramStart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й(</w:t>
      </w:r>
      <w:proofErr w:type="gramEnd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законных представителей) и общественности в проектировании и развитии </w:t>
      </w:r>
      <w:proofErr w:type="spellStart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внутришкольной</w:t>
      </w:r>
      <w:proofErr w:type="spellEnd"/>
      <w:r w:rsidRPr="00F446F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социальной среды.</w:t>
      </w:r>
    </w:p>
    <w:p w:rsidR="00CB0B46" w:rsidRDefault="00CB0B46" w:rsidP="00C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46" w:rsidRPr="00F446FC" w:rsidRDefault="00CB0B46" w:rsidP="001B72E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6FC">
        <w:rPr>
          <w:rFonts w:ascii="Times New Roman" w:hAnsi="Times New Roman" w:cs="Times New Roman"/>
          <w:b/>
          <w:sz w:val="26"/>
          <w:szCs w:val="26"/>
        </w:rPr>
        <w:t xml:space="preserve">Принципы  и  подходы  к  формированию адаптированной  основной общеобразовательной   программы начального   общего   образования </w:t>
      </w:r>
      <w:proofErr w:type="gramStart"/>
      <w:r w:rsidRPr="00F446F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446FC">
        <w:rPr>
          <w:rFonts w:ascii="Times New Roman" w:hAnsi="Times New Roman" w:cs="Times New Roman"/>
          <w:b/>
          <w:sz w:val="26"/>
          <w:szCs w:val="26"/>
        </w:rPr>
        <w:t xml:space="preserve"> с задержкой психического развития.</w:t>
      </w:r>
    </w:p>
    <w:p w:rsidR="00D33C7A" w:rsidRDefault="00D33C7A" w:rsidP="00C349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B0B46" w:rsidRPr="00F446FC">
        <w:rPr>
          <w:rFonts w:ascii="Times New Roman" w:hAnsi="Times New Roman" w:cs="Times New Roman"/>
          <w:sz w:val="26"/>
          <w:szCs w:val="26"/>
        </w:rPr>
        <w:t xml:space="preserve">В  основу  разработки и  реализации АООП НОО </w:t>
      </w:r>
      <w:proofErr w:type="gramStart"/>
      <w:r w:rsidR="00CB0B46" w:rsidRPr="00F446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B0B46" w:rsidRPr="00F446FC">
        <w:rPr>
          <w:rFonts w:ascii="Times New Roman" w:hAnsi="Times New Roman" w:cs="Times New Roman"/>
          <w:sz w:val="26"/>
          <w:szCs w:val="26"/>
        </w:rPr>
        <w:t xml:space="preserve"> с ЗПР заложены</w:t>
      </w:r>
      <w:r w:rsidR="00CB0B46" w:rsidRPr="00F446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0B46" w:rsidRPr="00D33C7A">
        <w:rPr>
          <w:rFonts w:ascii="Times New Roman" w:hAnsi="Times New Roman" w:cs="Times New Roman"/>
          <w:sz w:val="26"/>
          <w:szCs w:val="26"/>
        </w:rPr>
        <w:t xml:space="preserve">дифференцированный и </w:t>
      </w:r>
      <w:proofErr w:type="spellStart"/>
      <w:r w:rsidR="00CB0B46" w:rsidRPr="00D33C7A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="001A004D" w:rsidRPr="00D33C7A">
        <w:rPr>
          <w:rFonts w:ascii="Times New Roman" w:hAnsi="Times New Roman" w:cs="Times New Roman"/>
          <w:sz w:val="26"/>
          <w:szCs w:val="26"/>
        </w:rPr>
        <w:t xml:space="preserve"> </w:t>
      </w:r>
      <w:r w:rsidR="00CB0B46" w:rsidRPr="00D33C7A">
        <w:rPr>
          <w:rFonts w:ascii="Times New Roman" w:hAnsi="Times New Roman" w:cs="Times New Roman"/>
          <w:sz w:val="26"/>
          <w:szCs w:val="26"/>
        </w:rPr>
        <w:t xml:space="preserve"> подходы.</w:t>
      </w:r>
      <w:r w:rsidR="00C349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B46" w:rsidRPr="00C34924" w:rsidRDefault="00D33C7A" w:rsidP="00C349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34924">
        <w:rPr>
          <w:rFonts w:ascii="Times New Roman" w:hAnsi="Times New Roman" w:cs="Times New Roman"/>
          <w:sz w:val="26"/>
          <w:szCs w:val="26"/>
        </w:rPr>
        <w:t xml:space="preserve"> </w:t>
      </w:r>
      <w:r w:rsidR="00CB0B46" w:rsidRPr="00F446FC">
        <w:rPr>
          <w:rFonts w:ascii="Times New Roman" w:hAnsi="Times New Roman" w:cs="Times New Roman"/>
          <w:b/>
          <w:sz w:val="26"/>
          <w:szCs w:val="26"/>
        </w:rPr>
        <w:t>Дифференцированный</w:t>
      </w:r>
      <w:r w:rsidR="00CB0B46" w:rsidRPr="00F446FC">
        <w:rPr>
          <w:rFonts w:ascii="Times New Roman" w:hAnsi="Times New Roman" w:cs="Times New Roman"/>
          <w:sz w:val="26"/>
          <w:szCs w:val="26"/>
        </w:rPr>
        <w:t xml:space="preserve">  подход к разработке  и  реализации АООП  НОО обучающихся с ЗПР предполагает  учет  их  особых  образовательных потребностей,  которые  проявляются  в  неоднородности  по  возможностям освоения содержания образования.</w:t>
      </w:r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Варианты АООП НОО </w:t>
      </w:r>
      <w:proofErr w:type="gramStart"/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создаются и реализуются в соответствии с дифференцированно сформулированными требованиями в </w:t>
      </w:r>
      <w:r w:rsidR="00CB0B46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ФГОС НОО</w:t>
      </w:r>
      <w:r w:rsidR="00CB0B46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B46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обучающихся с ОВЗ </w:t>
      </w:r>
      <w:r w:rsidR="00CB0B46"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к:</w:t>
      </w:r>
    </w:p>
    <w:p w:rsidR="00CB0B46" w:rsidRPr="00F446FC" w:rsidRDefault="00CB0B46" w:rsidP="00CB0B46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46" w:rsidRPr="00F446FC" w:rsidRDefault="00CB0B46" w:rsidP="00CB0B46">
      <w:pPr>
        <w:spacing w:after="0" w:line="225" w:lineRule="auto"/>
        <w:ind w:left="9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Calibri" w:eastAsia="Calibri" w:hAnsi="Calibri" w:cs="Calibri"/>
          <w:color w:val="00000A"/>
          <w:sz w:val="26"/>
          <w:szCs w:val="26"/>
          <w:lang w:eastAsia="ru-RU"/>
        </w:rPr>
        <w:t xml:space="preserve">• </w:t>
      </w:r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структуре АООП НОО;</w:t>
      </w:r>
    </w:p>
    <w:p w:rsidR="00CB0B46" w:rsidRPr="00F446FC" w:rsidRDefault="00CB0B46" w:rsidP="00CB0B46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46" w:rsidRPr="00F446FC" w:rsidRDefault="00CB0B46" w:rsidP="00CB0B46">
      <w:pPr>
        <w:spacing w:after="0" w:line="225" w:lineRule="auto"/>
        <w:ind w:left="9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Calibri" w:eastAsia="Calibri" w:hAnsi="Calibri" w:cs="Calibri"/>
          <w:color w:val="00000A"/>
          <w:sz w:val="26"/>
          <w:szCs w:val="26"/>
          <w:lang w:eastAsia="ru-RU"/>
        </w:rPr>
        <w:t xml:space="preserve">• </w:t>
      </w:r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 реализации АООП НОО;</w:t>
      </w:r>
    </w:p>
    <w:p w:rsidR="00CB0B46" w:rsidRPr="00F446FC" w:rsidRDefault="00CB0B46" w:rsidP="00CB0B46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46" w:rsidRPr="00F446FC" w:rsidRDefault="00CB0B46" w:rsidP="00CB0B46">
      <w:pPr>
        <w:spacing w:after="0" w:line="225" w:lineRule="auto"/>
        <w:ind w:left="9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Calibri" w:eastAsia="Calibri" w:hAnsi="Calibri" w:cs="Calibri"/>
          <w:color w:val="00000A"/>
          <w:sz w:val="26"/>
          <w:szCs w:val="26"/>
          <w:lang w:eastAsia="ru-RU"/>
        </w:rPr>
        <w:t xml:space="preserve">• </w:t>
      </w:r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 освоения АООП НОО.</w:t>
      </w:r>
    </w:p>
    <w:p w:rsidR="00CB0B46" w:rsidRPr="00F446FC" w:rsidRDefault="00CB0B46" w:rsidP="00CB0B46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CE8" w:rsidRPr="00F446FC" w:rsidRDefault="00CB0B46" w:rsidP="00CF5CE8">
      <w:pPr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возможность реализовать индивидуальный потенциал развития.</w:t>
      </w:r>
    </w:p>
    <w:p w:rsidR="00CB0B46" w:rsidRPr="00F446FC" w:rsidRDefault="00CB0B46" w:rsidP="00CF5CE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46FC">
        <w:rPr>
          <w:rFonts w:ascii="Times New Roman" w:hAnsi="Times New Roman" w:cs="Times New Roman"/>
          <w:b/>
          <w:sz w:val="26"/>
          <w:szCs w:val="26"/>
        </w:rPr>
        <w:t>Деятельностный</w:t>
      </w:r>
      <w:proofErr w:type="spellEnd"/>
      <w:r w:rsidRPr="00F446FC">
        <w:rPr>
          <w:rFonts w:ascii="Times New Roman" w:hAnsi="Times New Roman" w:cs="Times New Roman"/>
          <w:sz w:val="26"/>
          <w:szCs w:val="26"/>
        </w:rPr>
        <w:t xml:space="preserve"> подход основывается  на  теоретических  положениях отечественной   психологической   науки,   раскрывающих   основные закономерности  процесса  обучения  и  воспитания 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F446FC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F446FC">
        <w:rPr>
          <w:rFonts w:ascii="Times New Roman" w:hAnsi="Times New Roman" w:cs="Times New Roman"/>
          <w:sz w:val="26"/>
          <w:szCs w:val="26"/>
        </w:rPr>
        <w:t xml:space="preserve"> подход в образовании строится на признании того, что развитие  личности  </w:t>
      </w:r>
      <w:proofErr w:type="gramStart"/>
      <w:r w:rsidRPr="00F446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46FC">
        <w:rPr>
          <w:rFonts w:ascii="Times New Roman" w:hAnsi="Times New Roman" w:cs="Times New Roman"/>
          <w:sz w:val="26"/>
          <w:szCs w:val="26"/>
        </w:rPr>
        <w:t xml:space="preserve">  с ЗПР младшего  школьного 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F446FC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F446FC">
        <w:rPr>
          <w:rFonts w:ascii="Times New Roman" w:hAnsi="Times New Roman" w:cs="Times New Roman"/>
          <w:sz w:val="26"/>
          <w:szCs w:val="26"/>
        </w:rPr>
        <w:t xml:space="preserve"> подхода в образовании является  обучение  как  процесс  организации  познавательной  и  предметно-практической  деятельности  </w:t>
      </w:r>
      <w:proofErr w:type="gramStart"/>
      <w:r w:rsidRPr="00F446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46FC">
        <w:rPr>
          <w:rFonts w:ascii="Times New Roman" w:hAnsi="Times New Roman" w:cs="Times New Roman"/>
          <w:sz w:val="26"/>
          <w:szCs w:val="26"/>
        </w:rPr>
        <w:t xml:space="preserve">,  обеспечивающий  овладение  ими содержанием образования. В  контексте разработки  АООП НОО </w:t>
      </w:r>
      <w:proofErr w:type="gramStart"/>
      <w:r w:rsidRPr="00F446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46FC">
        <w:rPr>
          <w:rFonts w:ascii="Times New Roman" w:hAnsi="Times New Roman" w:cs="Times New Roman"/>
          <w:sz w:val="26"/>
          <w:szCs w:val="26"/>
        </w:rPr>
        <w:t xml:space="preserve">  с ЗПР реализация </w:t>
      </w:r>
      <w:proofErr w:type="spellStart"/>
      <w:r w:rsidRPr="00F446FC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F446FC">
        <w:rPr>
          <w:rFonts w:ascii="Times New Roman" w:hAnsi="Times New Roman" w:cs="Times New Roman"/>
          <w:sz w:val="26"/>
          <w:szCs w:val="26"/>
        </w:rPr>
        <w:t xml:space="preserve"> подхода обеспечивает:</w:t>
      </w:r>
    </w:p>
    <w:p w:rsidR="00CB0B46" w:rsidRPr="00F446FC" w:rsidRDefault="00CB0B46" w:rsidP="006B52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придание  результатам  образования  социально  и  личностно значимого характера;</w:t>
      </w:r>
    </w:p>
    <w:p w:rsidR="00CB0B46" w:rsidRPr="00F446FC" w:rsidRDefault="00CB0B46" w:rsidP="006B52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 xml:space="preserve">прочное  усвоение  </w:t>
      </w:r>
      <w:proofErr w:type="gramStart"/>
      <w:r w:rsidRPr="00F446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446FC">
        <w:rPr>
          <w:rFonts w:ascii="Times New Roman" w:hAnsi="Times New Roman" w:cs="Times New Roman"/>
          <w:sz w:val="26"/>
          <w:szCs w:val="26"/>
        </w:rPr>
        <w:t xml:space="preserve">  знаний  и  опыта 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B0B46" w:rsidRPr="00F446FC" w:rsidRDefault="00CB0B46" w:rsidP="006B525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lastRenderedPageBreak/>
        <w:t>существенное  повышение  мотивации  и  интереса  к  учению, приобретению нового опыта деятельности и поведения;</w:t>
      </w:r>
    </w:p>
    <w:p w:rsidR="00CB0B46" w:rsidRPr="00F446FC" w:rsidRDefault="00CB0B46" w:rsidP="006B52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обеспечение условий для общекультурного и личностного развития на  основе  формирования  универсальных учебных  действий,  которые обеспечивают  не  только  успешное  усвоение  ими  системы  научных знаний, умений  и  навыков  (академических  результатов),  позволяющих  продолжить образование  на  следующей  ступени,  но  и  жизненной  компетенции, составляющей основу социальной успешности.</w:t>
      </w:r>
    </w:p>
    <w:p w:rsidR="00CB0B46" w:rsidRPr="00F446FC" w:rsidRDefault="00CE6C1D" w:rsidP="00CE6C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 xml:space="preserve">    </w:t>
      </w:r>
      <w:r w:rsidR="00CB0B46" w:rsidRPr="00F446FC">
        <w:rPr>
          <w:rFonts w:ascii="Times New Roman" w:hAnsi="Times New Roman" w:cs="Times New Roman"/>
          <w:sz w:val="26"/>
          <w:szCs w:val="26"/>
        </w:rPr>
        <w:t xml:space="preserve">В  основу формирования АООП  НОО </w:t>
      </w:r>
      <w:proofErr w:type="gramStart"/>
      <w:r w:rsidR="00CB0B46" w:rsidRPr="00F446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B0B46" w:rsidRPr="00F446FC">
        <w:rPr>
          <w:rFonts w:ascii="Times New Roman" w:hAnsi="Times New Roman" w:cs="Times New Roman"/>
          <w:sz w:val="26"/>
          <w:szCs w:val="26"/>
        </w:rPr>
        <w:t xml:space="preserve">  с ЗПР положены следующие </w:t>
      </w:r>
      <w:r w:rsidR="00CB0B46" w:rsidRPr="00F446FC">
        <w:rPr>
          <w:rFonts w:ascii="Times New Roman" w:hAnsi="Times New Roman" w:cs="Times New Roman"/>
          <w:b/>
          <w:sz w:val="26"/>
          <w:szCs w:val="26"/>
        </w:rPr>
        <w:t>принципы:</w:t>
      </w:r>
    </w:p>
    <w:p w:rsidR="00CB0B46" w:rsidRPr="00F446FC" w:rsidRDefault="00CB0B46" w:rsidP="00CE6C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 xml:space="preserve">принципы  государственной  политики  РФ  в  области  образования (гуманистический   характер   образования,   единство   образовательного пространства  на  территории  Российской Федерации,  светский  характер образования,   общедоступность   образования,   адаптивность   системы образования к уровням и особенностям развития и подготовки обучающихся и воспитанников и др.); </w:t>
      </w:r>
    </w:p>
    <w:p w:rsidR="00CB0B46" w:rsidRPr="00F446FC" w:rsidRDefault="00CB0B46" w:rsidP="00CE6C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>принцип  учета  типологических  и  индивидуальных  образовательных потребностей обучающихся;</w:t>
      </w:r>
    </w:p>
    <w:p w:rsidR="00CB0B46" w:rsidRPr="00F446FC" w:rsidRDefault="00CB0B46" w:rsidP="00CB0B46">
      <w:pPr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>принцип коррекционной направленности образовательного процесса;</w:t>
      </w:r>
    </w:p>
    <w:p w:rsidR="00CB0B46" w:rsidRPr="00F446FC" w:rsidRDefault="00CB0B46" w:rsidP="00CE6C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>принцип  развивающей  направленности  образовательного  процесса, ориентирующий  его  на  развитие  личности  обучающегося  и  расширение  его «зоны ближайшего развития» с учетом особых образовательных потребностей;</w:t>
      </w:r>
    </w:p>
    <w:p w:rsidR="00CB0B46" w:rsidRPr="00F446FC" w:rsidRDefault="00CB0B46" w:rsidP="00CB0B46">
      <w:pPr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 xml:space="preserve">онтогенетический принцип; </w:t>
      </w:r>
    </w:p>
    <w:p w:rsidR="00CB0B46" w:rsidRPr="00F446FC" w:rsidRDefault="00CB0B46" w:rsidP="00CE6C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 что  обеспечивает  непрерывность  образования  </w:t>
      </w:r>
      <w:proofErr w:type="gramStart"/>
      <w:r w:rsidRPr="00F446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446FC">
        <w:rPr>
          <w:rFonts w:ascii="Times New Roman" w:hAnsi="Times New Roman" w:cs="Times New Roman"/>
          <w:sz w:val="26"/>
          <w:szCs w:val="26"/>
        </w:rPr>
        <w:t xml:space="preserve">  с задержкой психического развития;</w:t>
      </w:r>
    </w:p>
    <w:p w:rsidR="00CB0B46" w:rsidRPr="00F446FC" w:rsidRDefault="00CB0B46" w:rsidP="00CE6C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>принцип  целостности  содержания  образования,  поскольку  в  основу структуры  содержания  образования  положено  не  понятие  предмета,  а  ― «образовательной области»;</w:t>
      </w:r>
    </w:p>
    <w:p w:rsidR="00CB0B46" w:rsidRPr="00F446FC" w:rsidRDefault="00CB0B46" w:rsidP="00CE6C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 xml:space="preserve">принцип направленности на формирование деятельности, обеспечивает возможность  овладения  обучающимися  с  задержкой  психического  развития всеми видами доступной им предметно-практической деятельности, способами и  приемами  познавательной  и  учебной  деятельности,  коммуникативной деятельности и нормативным поведением;  </w:t>
      </w:r>
    </w:p>
    <w:p w:rsidR="00CB0B46" w:rsidRPr="00F446FC" w:rsidRDefault="00CB0B46" w:rsidP="00CE6C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F446FC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>принцип переноса усвоенных знаний, умений, и навыков и отношений, сформированных  в  условиях  учебной  ситуации,  в  различные  жизненные ситуации,  что  обеспечит  готовность  обучающегося  к  самостоятельной ориентировке и активной деятельности в реальном мире;</w:t>
      </w:r>
    </w:p>
    <w:p w:rsidR="00CB0B46" w:rsidRPr="00F446FC" w:rsidRDefault="00CB0B46" w:rsidP="00CB0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6FC">
        <w:rPr>
          <w:rFonts w:ascii="Times New Roman" w:hAnsi="Times New Roman" w:cs="Times New Roman"/>
          <w:sz w:val="26"/>
          <w:szCs w:val="26"/>
        </w:rPr>
        <w:t>•</w:t>
      </w:r>
      <w:r w:rsidR="001A004D" w:rsidRPr="00DC6C05">
        <w:rPr>
          <w:rFonts w:ascii="Times New Roman" w:hAnsi="Times New Roman" w:cs="Times New Roman"/>
          <w:sz w:val="26"/>
          <w:szCs w:val="26"/>
        </w:rPr>
        <w:t xml:space="preserve"> </w:t>
      </w:r>
      <w:r w:rsidRPr="00F446FC">
        <w:rPr>
          <w:rFonts w:ascii="Times New Roman" w:hAnsi="Times New Roman" w:cs="Times New Roman"/>
          <w:sz w:val="26"/>
          <w:szCs w:val="26"/>
        </w:rPr>
        <w:t>принцип сотрудничества с семьей</w:t>
      </w:r>
      <w:r w:rsidR="00CE6C1D" w:rsidRPr="00F446FC">
        <w:rPr>
          <w:rFonts w:ascii="Times New Roman" w:hAnsi="Times New Roman" w:cs="Times New Roman"/>
          <w:sz w:val="26"/>
          <w:szCs w:val="26"/>
        </w:rPr>
        <w:t>.</w:t>
      </w:r>
    </w:p>
    <w:p w:rsidR="00D21691" w:rsidRPr="00F446FC" w:rsidRDefault="00D21691" w:rsidP="00CB0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691" w:rsidRPr="00F446FC" w:rsidRDefault="00D21691" w:rsidP="00DC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DC6C05">
      <w:pPr>
        <w:spacing w:after="0" w:line="23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C6C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F446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задержкой психического развития</w:t>
      </w:r>
    </w:p>
    <w:p w:rsidR="00D21691" w:rsidRPr="00F446FC" w:rsidRDefault="00D21691" w:rsidP="00D21691">
      <w:pPr>
        <w:spacing w:after="0" w:line="1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1B72EB" w:rsidP="00D21691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21691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Адаптированная основная общеобразовательная программа начального общего образования обучающихся с ОВЗ (вариант 7.2.) </w:t>
      </w:r>
      <w:proofErr w:type="gramStart"/>
      <w:r w:rsidR="00D21691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«СОШ № 5» г. Всеволожска 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  <w:proofErr w:type="gramEnd"/>
    </w:p>
    <w:p w:rsidR="00D21691" w:rsidRPr="00F446FC" w:rsidRDefault="00D21691" w:rsidP="00D21691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D21691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D21691" w:rsidRPr="00F446FC" w:rsidRDefault="00D21691" w:rsidP="00D21691">
      <w:pPr>
        <w:spacing w:after="0" w:line="2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D21691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АООП НОО </w:t>
      </w:r>
      <w:proofErr w:type="gramStart"/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предполагает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</w:t>
      </w:r>
    </w:p>
    <w:p w:rsidR="00D21691" w:rsidRPr="00F446FC" w:rsidRDefault="00D21691" w:rsidP="00D21691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D21691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D21691" w:rsidRPr="00F446FC" w:rsidRDefault="00D21691" w:rsidP="00D21691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D21691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Сроки получения начального общего образования </w:t>
      </w:r>
      <w:proofErr w:type="gramStart"/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обучающимися</w:t>
      </w:r>
      <w:proofErr w:type="gramEnd"/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D21691" w:rsidRPr="00F446FC" w:rsidRDefault="00D21691" w:rsidP="00D21691">
      <w:pPr>
        <w:spacing w:after="0" w:line="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D21691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D21691" w:rsidRPr="00F446FC" w:rsidRDefault="00D21691" w:rsidP="00D21691">
      <w:pPr>
        <w:spacing w:after="0" w:line="19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04D" w:rsidRPr="00F446FC" w:rsidRDefault="001A004D" w:rsidP="001A004D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1A004D">
      <w:pPr>
        <w:spacing w:after="0" w:line="235" w:lineRule="auto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Для обеспечения возможности освоения обучающимися с ЗПР АООП НОО может быть реализована сетевая форма реализации образовательных</w:t>
      </w: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программ с использованием ресурсов нескольких организаций, осуществляющих образовательную деятельность.</w:t>
      </w:r>
    </w:p>
    <w:p w:rsidR="00D21691" w:rsidRPr="00F446FC" w:rsidRDefault="00D21691" w:rsidP="00D21691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1A004D">
      <w:pPr>
        <w:spacing w:after="0" w:line="237" w:lineRule="auto"/>
        <w:ind w:left="142" w:firstLine="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</w:t>
      </w: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:rsidR="00D21691" w:rsidRPr="00F446FC" w:rsidRDefault="00D21691" w:rsidP="00D21691">
      <w:pPr>
        <w:spacing w:after="0" w:line="12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D21691" w:rsidRPr="00F446FC" w:rsidRDefault="00D21691" w:rsidP="00BD498D">
      <w:pPr>
        <w:tabs>
          <w:tab w:val="left" w:pos="1409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В процессе всего школьного обучения сохраняется </w:t>
      </w:r>
      <w:r w:rsidRPr="00F446FC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возможность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F446FC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 xml:space="preserve">перехода обучающегося с одного варианта программы на другой </w:t>
      </w:r>
      <w:r w:rsidRPr="00F446F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(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основанием</w:t>
      </w:r>
      <w:r w:rsidRPr="00F446FC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 xml:space="preserve"> 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для этого является заключение ПМПК). Перевод обучающегося с ЗПР с одного варианта АООП НОО на другой осуществляется на основании комплексной</w:t>
      </w:r>
      <w:r w:rsidR="00BD498D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оценки личностных, </w:t>
      </w:r>
      <w:proofErr w:type="spellStart"/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метапредметных</w:t>
      </w:r>
      <w:proofErr w:type="spellEnd"/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предметных результатов по рекомендации ПМПК и с согласия родителей (законных представителей).</w:t>
      </w:r>
    </w:p>
    <w:p w:rsidR="00D21691" w:rsidRPr="00F446FC" w:rsidRDefault="00D21691" w:rsidP="00D21691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91" w:rsidRPr="00F446FC" w:rsidRDefault="00D21691" w:rsidP="00CB0729">
      <w:pPr>
        <w:spacing w:after="0" w:line="239" w:lineRule="auto"/>
        <w:ind w:firstLine="4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специфическое расстройство чтения,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письма, арифметических навыков (</w:t>
      </w:r>
      <w:proofErr w:type="spellStart"/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дислексия</w:t>
      </w:r>
      <w:proofErr w:type="spellEnd"/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дисграфия</w:t>
      </w:r>
      <w:proofErr w:type="spellEnd"/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дискалькулия</w:t>
      </w:r>
      <w:proofErr w:type="spellEnd"/>
      <w:r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а так 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proofErr w:type="gramEnd"/>
    </w:p>
    <w:p w:rsidR="00D21691" w:rsidRPr="00D21691" w:rsidRDefault="00D21691" w:rsidP="00D21691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91" w:rsidRPr="00F446FC" w:rsidRDefault="00CB0729" w:rsidP="00D21691">
      <w:pPr>
        <w:tabs>
          <w:tab w:val="left" w:pos="1385"/>
        </w:tabs>
        <w:spacing w:after="0" w:line="238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</w:t>
      </w:r>
      <w:proofErr w:type="gramStart"/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обучение</w:t>
      </w:r>
      <w:proofErr w:type="gramEnd"/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 индивидуальному учебному плану с учетом его особенностей и образовательных потребностей.</w:t>
      </w:r>
    </w:p>
    <w:p w:rsidR="00D21691" w:rsidRPr="00F446FC" w:rsidRDefault="00D21691" w:rsidP="00D21691">
      <w:pPr>
        <w:spacing w:after="0" w:line="13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D21691" w:rsidRPr="00F446FC" w:rsidRDefault="00CB0729" w:rsidP="001B72EB">
      <w:pPr>
        <w:spacing w:after="0" w:line="235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</w:t>
      </w:r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Общий подход к оценке знаний и </w:t>
      </w:r>
      <w:r w:rsidR="00D21691"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умений,</w:t>
      </w:r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D21691"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составляющих предметные</w:t>
      </w:r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D21691" w:rsidRPr="00F44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освоения АООП НОО (вариант 7.2) </w:t>
      </w:r>
      <w:r w:rsid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целом сохраняется в его </w:t>
      </w:r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традиционном виде. При этом</w:t>
      </w:r>
      <w:proofErr w:type="gramStart"/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</w:t>
      </w:r>
      <w:proofErr w:type="gramEnd"/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обучающийся с ЗПР имеет право на прохождение текущей, промежуточной и государственной итоговой аттестации</w:t>
      </w:r>
      <w:r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</w:t>
      </w:r>
      <w:r w:rsidR="00D21691" w:rsidRPr="00F446F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иных формах. Текущая,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письмом, чтением или счетом, что не является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D21691" w:rsidRPr="00F446FC" w:rsidRDefault="00D21691" w:rsidP="00D21691">
      <w:pPr>
        <w:spacing w:after="0" w:line="18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D21691" w:rsidRPr="00F446FC" w:rsidRDefault="00CB0729" w:rsidP="00CB0729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21691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D21691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="00D21691" w:rsidRPr="00F44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CB0729" w:rsidRDefault="00CB0729" w:rsidP="00CB0729">
      <w:pPr>
        <w:spacing w:after="0" w:line="234" w:lineRule="auto"/>
        <w:rPr>
          <w:rFonts w:ascii="Times New Roman" w:hAnsi="Times New Roman" w:cs="Times New Roman"/>
          <w:sz w:val="28"/>
          <w:szCs w:val="28"/>
        </w:rPr>
      </w:pPr>
    </w:p>
    <w:p w:rsidR="00CB0729" w:rsidRPr="001B72EB" w:rsidRDefault="00CB0729" w:rsidP="00CB0729">
      <w:pPr>
        <w:spacing w:after="0" w:line="234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72E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492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Психолого-педагогическая характеристика </w:t>
      </w:r>
      <w:proofErr w:type="gramStart"/>
      <w:r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ЗПР</w:t>
      </w:r>
    </w:p>
    <w:p w:rsidR="00CB0729" w:rsidRPr="001B72EB" w:rsidRDefault="00CB0729" w:rsidP="00CB0729">
      <w:pPr>
        <w:spacing w:after="0" w:line="234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729" w:rsidRPr="001B72EB" w:rsidRDefault="00CB0729" w:rsidP="00CB0729">
      <w:pPr>
        <w:spacing w:after="0" w:line="234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Обучающиеся с ЗПР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дети,</w:t>
      </w:r>
      <w:r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имеющее недостатки в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психологическом развитии, подтвержденные ПМПК и препятствующие получению образования без создания специальных условий.</w:t>
      </w:r>
    </w:p>
    <w:p w:rsidR="00CB0729" w:rsidRPr="001B72EB" w:rsidRDefault="00CB0729" w:rsidP="00CB0729">
      <w:pPr>
        <w:spacing w:after="0" w:line="15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CB0729" w:rsidRPr="001B72EB" w:rsidRDefault="00CB0729" w:rsidP="00CB0729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</w:t>
      </w:r>
    </w:p>
    <w:p w:rsidR="00CB0729" w:rsidRPr="001B72EB" w:rsidRDefault="00CB0729" w:rsidP="00CB0729">
      <w:pPr>
        <w:spacing w:after="0" w:line="1" w:lineRule="exact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CB0729" w:rsidRPr="001B72EB" w:rsidRDefault="00CB0729" w:rsidP="00CB0729">
      <w:pPr>
        <w:spacing w:line="238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CB0729" w:rsidRPr="001B72EB" w:rsidRDefault="00CB0729" w:rsidP="00CB0729">
      <w:pPr>
        <w:spacing w:after="0" w:line="246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</w:t>
      </w:r>
      <w:proofErr w:type="gramStart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недостаточными</w:t>
      </w:r>
      <w:proofErr w:type="gramEnd"/>
    </w:p>
    <w:p w:rsidR="00CB0729" w:rsidRPr="001B72EB" w:rsidRDefault="00CB0729" w:rsidP="00CB0729">
      <w:pPr>
        <w:spacing w:after="0" w:line="9" w:lineRule="exact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729" w:rsidRPr="001B72EB" w:rsidRDefault="00CB0729" w:rsidP="00CB0729">
      <w:pPr>
        <w:spacing w:after="0" w:line="238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неравномерное становление познавательной деятельности, трудности произвольной </w:t>
      </w:r>
      <w:proofErr w:type="spellStart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саморегуляции</w:t>
      </w:r>
      <w:proofErr w:type="spellEnd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Достаточно часто у </w:t>
      </w:r>
      <w:proofErr w:type="gramStart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обучающихся</w:t>
      </w:r>
      <w:proofErr w:type="gramEnd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отмечаются нарушения речевой и мелкой ручной моторики, зрительного восприятия и</w:t>
      </w:r>
    </w:p>
    <w:p w:rsidR="00CB0729" w:rsidRPr="001B72EB" w:rsidRDefault="00CB0729" w:rsidP="00CB0729">
      <w:pPr>
        <w:spacing w:after="0" w:line="21" w:lineRule="exact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729" w:rsidRPr="001B72EB" w:rsidRDefault="00CB0729" w:rsidP="00CB0729">
      <w:pPr>
        <w:spacing w:after="0" w:line="234" w:lineRule="auto"/>
        <w:ind w:left="-142" w:right="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пространственной ориентировки, умственной работоспособности и эмоциональной сферы.</w:t>
      </w:r>
    </w:p>
    <w:p w:rsidR="00CB0729" w:rsidRPr="001B72EB" w:rsidRDefault="001D3BE9" w:rsidP="00CB0729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B0729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CB0729" w:rsidRPr="001B72EB" w:rsidRDefault="00CB0729" w:rsidP="00CB0729">
      <w:pPr>
        <w:spacing w:after="0" w:line="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729" w:rsidRPr="001B72EB" w:rsidRDefault="001D3BE9" w:rsidP="001D3BE9">
      <w:pPr>
        <w:spacing w:after="0" w:line="23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CB0729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="00CB0729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proofErr w:type="gramStart"/>
      <w:r w:rsidR="00CB0729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CB0729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729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систематической и комплексной (психолого-медико-педагогической) коррекционной помощи.</w:t>
      </w:r>
    </w:p>
    <w:p w:rsidR="009E0CBD" w:rsidRPr="001B72EB" w:rsidRDefault="009E0CBD" w:rsidP="00DE7369">
      <w:pPr>
        <w:spacing w:after="0" w:line="23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АООП НОО</w:t>
      </w:r>
      <w:r w:rsidR="00DE7369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для обучающихся с  ЗПР (вариант 7.2) МОУ «СОШ № 5» г. Всеволожска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proofErr w:type="gramStart"/>
      <w:r w:rsidR="00DE7369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адресована</w:t>
      </w:r>
      <w:proofErr w:type="gramEnd"/>
      <w:r w:rsidR="00DE7369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обучающимся, 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</w:t>
      </w:r>
      <w:r w:rsidR="00DE7369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саморегуляция</w:t>
      </w:r>
      <w:proofErr w:type="spellEnd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Возможна</w:t>
      </w:r>
      <w:proofErr w:type="gramEnd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proofErr w:type="spellStart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неадаптивность</w:t>
      </w:r>
      <w:proofErr w:type="spellEnd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гиперактивностью</w:t>
      </w:r>
      <w:proofErr w:type="spellEnd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9E0CBD" w:rsidRPr="001B72EB" w:rsidRDefault="009E0CBD" w:rsidP="009E0CBD">
      <w:pPr>
        <w:spacing w:after="0" w:line="23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CBD" w:rsidRPr="001B72EB" w:rsidRDefault="00C34924" w:rsidP="009E0CBD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9E0CBD"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Особые образовательные потребности </w:t>
      </w:r>
      <w:proofErr w:type="gramStart"/>
      <w:r w:rsidR="009E0CBD"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="009E0CBD"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ЗПР</w:t>
      </w:r>
    </w:p>
    <w:p w:rsidR="009E0CBD" w:rsidRPr="001B72EB" w:rsidRDefault="009E0CBD" w:rsidP="009E0CBD">
      <w:pPr>
        <w:spacing w:after="0" w:line="240" w:lineRule="auto"/>
        <w:ind w:left="9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CBD" w:rsidRPr="001B72EB" w:rsidRDefault="009E0CBD" w:rsidP="009E0CBD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CBD" w:rsidRPr="001B72EB" w:rsidRDefault="009E0CBD" w:rsidP="00BB1A26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Выделяются образовательные потребности, как общие для всех обучающихся с ОВЗ, так и специфические.</w:t>
      </w:r>
    </w:p>
    <w:p w:rsidR="009E0CBD" w:rsidRPr="001B72EB" w:rsidRDefault="009E0CBD" w:rsidP="00BB1A26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CBD" w:rsidRPr="001B72EB" w:rsidRDefault="009E0CBD" w:rsidP="00BB1A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B7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общим</w:t>
      </w:r>
      <w:r w:rsidR="00DE7369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потребностям относятся:</w:t>
      </w:r>
    </w:p>
    <w:p w:rsidR="009E0CBD" w:rsidRPr="001B72EB" w:rsidRDefault="009E0CBD" w:rsidP="006B5258">
      <w:pPr>
        <w:pStyle w:val="a5"/>
        <w:numPr>
          <w:ilvl w:val="0"/>
          <w:numId w:val="5"/>
        </w:numPr>
        <w:spacing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9E0CBD" w:rsidRPr="001B72EB" w:rsidRDefault="009E0CBD" w:rsidP="00BB1A26">
      <w:pPr>
        <w:spacing w:after="0" w:line="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CBD" w:rsidRPr="001B72EB" w:rsidRDefault="009E0CBD" w:rsidP="006B52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9E0CBD" w:rsidRPr="001B72EB" w:rsidRDefault="009E0CBD" w:rsidP="00BB1A26">
      <w:pPr>
        <w:spacing w:after="0" w:line="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CBD" w:rsidRPr="001B72EB" w:rsidRDefault="009E0CBD" w:rsidP="006B5258">
      <w:pPr>
        <w:pStyle w:val="a5"/>
        <w:numPr>
          <w:ilvl w:val="0"/>
          <w:numId w:val="3"/>
        </w:num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9E0CBD" w:rsidRPr="001B72EB" w:rsidRDefault="009E0CBD" w:rsidP="00BB1A26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CBD" w:rsidRPr="001B72EB" w:rsidRDefault="009E0CBD" w:rsidP="006B52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9E0CBD" w:rsidRPr="001B72EB" w:rsidRDefault="009E0CBD" w:rsidP="00BB1A26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CBD" w:rsidRPr="001B72EB" w:rsidRDefault="009E0CBD" w:rsidP="00BB1A26">
      <w:pPr>
        <w:spacing w:after="0" w:line="1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A26" w:rsidRPr="001B72EB" w:rsidRDefault="00BB1A26" w:rsidP="006B5258">
      <w:pPr>
        <w:pStyle w:val="a5"/>
        <w:numPr>
          <w:ilvl w:val="0"/>
          <w:numId w:val="1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психологическое сопровождение, оптимизирующее взаимодействие ребенка с педагогами и соучениками;</w:t>
      </w:r>
    </w:p>
    <w:p w:rsidR="00BB1A26" w:rsidRPr="001B72EB" w:rsidRDefault="00BB1A26" w:rsidP="006B525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72EB">
        <w:rPr>
          <w:rFonts w:ascii="Times New Roman" w:hAnsi="Times New Roman" w:cs="Times New Roman"/>
          <w:sz w:val="26"/>
          <w:szCs w:val="26"/>
        </w:rPr>
        <w:t xml:space="preserve">психологическое сопровождение, направленное на установление взаимодействия семьи и образовательной организации;                       </w:t>
      </w:r>
      <w:r w:rsidR="009502C7" w:rsidRPr="001B72E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B72EB">
        <w:rPr>
          <w:rFonts w:ascii="Times New Roman" w:hAnsi="Times New Roman" w:cs="Times New Roman"/>
          <w:sz w:val="26"/>
          <w:szCs w:val="26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DE7369" w:rsidRPr="001B72EB" w:rsidRDefault="00DE7369" w:rsidP="00DE7369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E7369" w:rsidRPr="001B72EB" w:rsidRDefault="00BB1A26" w:rsidP="00DE7369">
      <w:pPr>
        <w:pStyle w:val="a5"/>
        <w:spacing w:line="235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B72EB">
        <w:rPr>
          <w:rFonts w:ascii="Times New Roman" w:hAnsi="Times New Roman" w:cs="Times New Roman"/>
          <w:sz w:val="26"/>
          <w:szCs w:val="26"/>
        </w:rPr>
        <w:t xml:space="preserve">Для обучающихся с ЗПР, осваивающих АООП НОО (вариант 7.2), характерны следующие </w:t>
      </w:r>
      <w:r w:rsidRPr="001B72EB">
        <w:rPr>
          <w:rFonts w:ascii="Times New Roman" w:hAnsi="Times New Roman" w:cs="Times New Roman"/>
          <w:b/>
          <w:sz w:val="26"/>
          <w:szCs w:val="26"/>
        </w:rPr>
        <w:t>специфические</w:t>
      </w:r>
      <w:r w:rsidRPr="001B72EB">
        <w:rPr>
          <w:rFonts w:ascii="Times New Roman" w:hAnsi="Times New Roman" w:cs="Times New Roman"/>
          <w:sz w:val="26"/>
          <w:szCs w:val="26"/>
        </w:rPr>
        <w:t xml:space="preserve"> образовательные потребности: </w:t>
      </w:r>
    </w:p>
    <w:p w:rsidR="00C8346D" w:rsidRPr="001B72EB" w:rsidRDefault="00C8346D" w:rsidP="00DE7369">
      <w:pPr>
        <w:pStyle w:val="a5"/>
        <w:spacing w:line="235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8346D" w:rsidRPr="001B72EB" w:rsidRDefault="00C8346D" w:rsidP="006B5258">
      <w:pPr>
        <w:pStyle w:val="a5"/>
        <w:numPr>
          <w:ilvl w:val="0"/>
          <w:numId w:val="9"/>
        </w:numPr>
        <w:spacing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Symbol" w:eastAsia="SimSun" w:hAnsi="Symbol" w:cs="Symbol"/>
          <w:kern w:val="1"/>
          <w:sz w:val="26"/>
          <w:szCs w:val="26"/>
          <w:lang w:eastAsia="hi-IN" w:bidi="hi-IN"/>
        </w:rPr>
        <w:t></w:t>
      </w:r>
      <w:r w:rsidRPr="001B72EB">
        <w:rPr>
          <w:rFonts w:ascii="Symbol" w:eastAsia="SimSun" w:hAnsi="Symbol" w:cs="Symbol"/>
          <w:kern w:val="1"/>
          <w:sz w:val="26"/>
          <w:szCs w:val="26"/>
          <w:lang w:eastAsia="hi-IN" w:bidi="hi-IN"/>
        </w:rPr>
        <w:t></w:t>
      </w: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нейродинамики</w:t>
      </w:r>
      <w:proofErr w:type="spellEnd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увеличение сроков освоения АООП НОО до 5 лет;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Symbol" w:eastAsia="SimSun" w:hAnsi="Symbol" w:cs="Symbol"/>
          <w:kern w:val="1"/>
          <w:sz w:val="26"/>
          <w:szCs w:val="26"/>
          <w:lang w:eastAsia="hi-IN" w:bidi="hi-IN"/>
        </w:rPr>
        <w:t></w:t>
      </w: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упрощение системы учебно-познавательных задач, решаемых в процессе образования; 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наглядно-действенный характер содержания образования; 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обеспечение   непрерывного   контроля   за   становлением   учебн</w:t>
      </w:r>
      <w:proofErr w:type="gramStart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о-</w:t>
      </w:r>
      <w:proofErr w:type="gramEnd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необходимость постоянной актуализации знаний, умений и одобряемых обществом норм поведения;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использование преимущественно позитивных сре</w:t>
      </w:r>
      <w:proofErr w:type="gramStart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дств ст</w:t>
      </w:r>
      <w:proofErr w:type="gramEnd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имуляци</w:t>
      </w:r>
      <w:r w:rsidR="00DC6C0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и </w:t>
      </w: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деятельности и поведения;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психокоррекционная</w:t>
      </w:r>
      <w:proofErr w:type="spellEnd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помощь, направленная на </w:t>
      </w:r>
      <w:bookmarkStart w:id="2" w:name="page115"/>
      <w:bookmarkEnd w:id="2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компенсацию</w:t>
      </w: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  <w:t xml:space="preserve">дефицитов   эмоционального развития   и   формирование осознанной </w:t>
      </w:r>
      <w:proofErr w:type="spellStart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саморегуляции</w:t>
      </w:r>
      <w:proofErr w:type="spellEnd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познавательной деятельности и поведения;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специальная </w:t>
      </w:r>
      <w:proofErr w:type="spellStart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психокоррекционная</w:t>
      </w:r>
      <w:proofErr w:type="spellEnd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</w:t>
      </w: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использовать помощь взрослого; 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C8346D" w:rsidRPr="001B72EB" w:rsidRDefault="00C8346D" w:rsidP="006B5258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обеспечение  взаимодействия  семьи  и  образовательного  учреждени</w:t>
      </w:r>
      <w:proofErr w:type="gramStart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я(</w:t>
      </w:r>
      <w:proofErr w:type="gramEnd"/>
      <w:r w:rsidRPr="001B72E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8346D" w:rsidRPr="001B72EB" w:rsidRDefault="00C8346D" w:rsidP="00C8346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CF5CE8" w:rsidRPr="001B72EB" w:rsidRDefault="0045621F" w:rsidP="00CF5CE8">
      <w:pPr>
        <w:pStyle w:val="a5"/>
        <w:spacing w:line="235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hAnsi="Times New Roman" w:cs="Times New Roman"/>
          <w:sz w:val="26"/>
          <w:szCs w:val="26"/>
        </w:rPr>
        <w:t xml:space="preserve">      </w:t>
      </w:r>
      <w:r w:rsidR="009502C7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CF5CE8" w:rsidRPr="001B72EB" w:rsidRDefault="00CF5CE8" w:rsidP="00CF5CE8">
      <w:pPr>
        <w:pStyle w:val="a5"/>
        <w:spacing w:line="235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группах.</w:t>
      </w:r>
      <w:proofErr w:type="gramEnd"/>
    </w:p>
    <w:p w:rsidR="0045621F" w:rsidRPr="001B72EB" w:rsidRDefault="0045621F" w:rsidP="0045621F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1.1.2. </w:t>
      </w:r>
      <w:r w:rsidRPr="001B72EB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Планируемые результаты освоения </w:t>
      </w:r>
      <w:proofErr w:type="gramStart"/>
      <w:r w:rsidRPr="001B72EB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обучающимися</w:t>
      </w:r>
      <w:proofErr w:type="gramEnd"/>
      <w:r w:rsidRPr="001B72EB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с задержкой</w:t>
      </w:r>
      <w:r w:rsidRPr="001B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психического развития адаптированной основной общеобразовательной программы начального общего образования</w:t>
      </w:r>
    </w:p>
    <w:p w:rsidR="00A703F6" w:rsidRPr="001B72EB" w:rsidRDefault="00A703F6" w:rsidP="00A703F6">
      <w:pPr>
        <w:spacing w:after="0" w:line="237" w:lineRule="auto"/>
        <w:ind w:right="-2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F6" w:rsidRPr="001B72EB" w:rsidRDefault="00A703F6" w:rsidP="00A703F6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 </w:t>
      </w:r>
      <w:r w:rsidRPr="001B72EB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систему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 xml:space="preserve">обобщённых личностно ориентированных целей образования, 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допускающих</w:t>
      </w:r>
      <w:r w:rsidRPr="001B72EB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A703F6" w:rsidRPr="001B72EB" w:rsidRDefault="00A703F6" w:rsidP="00A703F6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F6" w:rsidRPr="001B72EB" w:rsidRDefault="00A703F6" w:rsidP="00A703F6">
      <w:pPr>
        <w:spacing w:after="0" w:line="240" w:lineRule="auto"/>
        <w:ind w:left="9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результаты:</w:t>
      </w:r>
    </w:p>
    <w:p w:rsidR="00A703F6" w:rsidRPr="001B72EB" w:rsidRDefault="00A703F6" w:rsidP="00A703F6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F6" w:rsidRPr="001B72EB" w:rsidRDefault="00A703F6" w:rsidP="006B5258">
      <w:pPr>
        <w:numPr>
          <w:ilvl w:val="0"/>
          <w:numId w:val="6"/>
        </w:numPr>
        <w:tabs>
          <w:tab w:val="left" w:pos="1136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 связь между требованиями ФГОС НОО обучающихся с ОВЗ, образовательным процессом и системой оценки результатов освоения</w:t>
      </w:r>
      <w:r w:rsidR="001A004D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 НОО;</w:t>
      </w:r>
    </w:p>
    <w:p w:rsidR="00A703F6" w:rsidRPr="001B72EB" w:rsidRDefault="00A703F6" w:rsidP="00A703F6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F6" w:rsidRPr="001B72EB" w:rsidRDefault="00A703F6" w:rsidP="006B5258">
      <w:pPr>
        <w:numPr>
          <w:ilvl w:val="0"/>
          <w:numId w:val="6"/>
        </w:numPr>
        <w:tabs>
          <w:tab w:val="left" w:pos="1136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содержательной и </w:t>
      </w:r>
      <w:proofErr w:type="spellStart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критериальной</w:t>
      </w:r>
      <w:proofErr w:type="spellEnd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A703F6" w:rsidRPr="001B72EB" w:rsidRDefault="00A703F6" w:rsidP="00A703F6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F6" w:rsidRPr="001B72EB" w:rsidRDefault="005B1EEA" w:rsidP="005B1EE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A703F6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дифференцированным и </w:t>
      </w:r>
      <w:proofErr w:type="spellStart"/>
      <w:r w:rsidR="00A703F6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деятельностным</w:t>
      </w:r>
      <w:proofErr w:type="spellEnd"/>
      <w:r w:rsidR="00A703F6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подходами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A703F6" w:rsidRPr="001B72EB" w:rsidRDefault="00A703F6" w:rsidP="00A703F6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F6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</w:t>
      </w:r>
      <w:r w:rsidR="00A703F6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Структура и содержание планируемых результатов освоения АООП НОО отражает требования ФГОС НОО обучающихся с ОВЗ, передает специфику образовательного процесса (в частности, специфику целей изучения отдельных учебных предметов и курсов коррекционно-развивающей области),</w:t>
      </w:r>
      <w:r w:rsidR="00A703F6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3F6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соответствует возрастным возможностям и особым образовательным потребностям обучающихся с ЗПР.</w:t>
      </w:r>
    </w:p>
    <w:p w:rsidR="00A703F6" w:rsidRPr="001B72EB" w:rsidRDefault="00A703F6" w:rsidP="005B1EEA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F6" w:rsidRPr="001B72EB" w:rsidRDefault="005B1EEA" w:rsidP="005B1EEA">
      <w:pPr>
        <w:spacing w:after="0" w:line="23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</w:t>
      </w:r>
      <w:r w:rsidR="00A703F6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Результаты освоения </w:t>
      </w:r>
      <w:proofErr w:type="gramStart"/>
      <w:r w:rsidR="00A703F6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обучающи</w:t>
      </w:r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мися</w:t>
      </w:r>
      <w:proofErr w:type="gramEnd"/>
      <w:r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 ЗПР АООП НОО оцениваются </w:t>
      </w:r>
      <w:r w:rsidR="00A703F6" w:rsidRPr="001B72E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как итоговые на момент завершения начального общего образования.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АООП НОО (вариант 7.2) обеспечивает достижение </w:t>
      </w:r>
      <w:proofErr w:type="gramStart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трех видов результатов:</w:t>
      </w:r>
      <w:r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личностных, предметных и </w:t>
      </w:r>
      <w:proofErr w:type="spellStart"/>
      <w:r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метапредметных</w:t>
      </w:r>
      <w:proofErr w:type="spellEnd"/>
      <w:r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5B1EEA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Личностные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 </w:t>
      </w:r>
      <w:proofErr w:type="gramStart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в культуру, овладение ими социокультурным опытом. </w:t>
      </w:r>
    </w:p>
    <w:p w:rsidR="004F0488" w:rsidRPr="001B72EB" w:rsidRDefault="004F0488" w:rsidP="004F04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Личностные результаты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АООП НОО ОВЗ: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1)осознание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принятие и освоение социальной роли </w:t>
      </w:r>
      <w:proofErr w:type="gramStart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формирование и развитие социально значимых мотивов учебной деятельности;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формирование эстетических потребностей, ценностей и чувств;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развитие навыков сотрудничества </w:t>
      </w:r>
      <w:proofErr w:type="gramStart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 в разных социальных ситуациях;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11)развитие адекватных представлений о собственных возможностях, о насущно необходимом жизнеобеспечении;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12)овладение социально-бытовыми умениями, используемыми в повседневной жизни;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4F0488" w:rsidRPr="001B72EB" w:rsidRDefault="004F0488" w:rsidP="004F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14)способность к осмыслению и дифференциации картины мира, ее временно-пространственной организации. </w:t>
      </w:r>
    </w:p>
    <w:p w:rsidR="004F0488" w:rsidRDefault="004F0488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EEA" w:rsidRPr="0065043C" w:rsidRDefault="0065043C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B1EEA" w:rsidRPr="001B7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="005B1EEA"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</w:t>
      </w:r>
      <w:r w:rsidR="005B1EEA" w:rsidRPr="001B72E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е</w:t>
      </w:r>
      <w:r w:rsidR="005B1EEA"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тапредметные</w:t>
      </w:r>
      <w:proofErr w:type="spellEnd"/>
      <w:r w:rsidR="005B1EEA" w:rsidRPr="001B72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B1EEA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="005B1EEA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="005B1EEA"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знаниями, а также способность решать учебные и жизненные </w:t>
      </w:r>
      <w:proofErr w:type="gramEnd"/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 готовность к овладению в дальнейшем АООП основного общего образования.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изучения всех без исключения предметов на ступени начального общего образования у выпускников будут сформированы </w:t>
      </w:r>
      <w:r w:rsidRPr="001B72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личностные, регулятивные, познавательные и коммуникативные 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универсальные</w:t>
      </w:r>
      <w:r w:rsidRPr="001B72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действия как основа умения учиться.</w:t>
      </w:r>
    </w:p>
    <w:p w:rsidR="005B1EEA" w:rsidRPr="001B72EB" w:rsidRDefault="005B1EEA" w:rsidP="005B1E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r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Метапредметные</w:t>
      </w:r>
      <w:proofErr w:type="spellEnd"/>
      <w:r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результаты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освоения АООП НОО: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овладение навыками смыслового чтения доступных по содержанию и объему художественных текстов и научно-популярных статей 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</w:t>
      </w:r>
      <w:r w:rsidRPr="0029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взаимный контроль в совместной деятельности, адекватно оценивать собственное поведение и поведение окружающих;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5B1EEA" w:rsidRPr="001B72EB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овладение некоторыми базовыми предметными и </w:t>
      </w:r>
      <w:proofErr w:type="spellStart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понятиями, отражающими доступные существенные связи и отношения между объектами и процессами. </w:t>
      </w:r>
    </w:p>
    <w:p w:rsidR="005B1EEA" w:rsidRDefault="005B1EEA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65043C" w:rsidRDefault="0065043C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43C" w:rsidRDefault="0065043C" w:rsidP="0065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  <w:r w:rsidRPr="001B72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Предметные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освоения АООП НОО с учетом специфики содержания предметных областей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включают освоенные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2E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и умения, специфичные для каждой предметной области, готовность их применения.</w:t>
      </w:r>
    </w:p>
    <w:p w:rsidR="0065043C" w:rsidRPr="0065043C" w:rsidRDefault="0065043C" w:rsidP="00650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5043C" w:rsidRDefault="0065043C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504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освоения </w:t>
      </w:r>
      <w:proofErr w:type="gramStart"/>
      <w:r w:rsidRPr="006504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обучающихся</w:t>
      </w:r>
      <w:proofErr w:type="gramEnd"/>
      <w:r w:rsidRPr="006504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 </w:t>
      </w:r>
      <w:r w:rsidRPr="009A2C4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ЗПР АООП НОО</w:t>
      </w:r>
      <w:r w:rsidRPr="006504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отражают:</w:t>
      </w:r>
    </w:p>
    <w:p w:rsidR="009A2C41" w:rsidRPr="000D15CF" w:rsidRDefault="009A2C41" w:rsidP="009A2C41">
      <w:pPr>
        <w:autoSpaceDE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язык:</w:t>
      </w:r>
    </w:p>
    <w:p w:rsidR="009A2C41" w:rsidRPr="009A2C41" w:rsidRDefault="009A2C41" w:rsidP="006B5258">
      <w:pPr>
        <w:numPr>
          <w:ilvl w:val="0"/>
          <w:numId w:val="12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A2C41" w:rsidRPr="009A2C41" w:rsidRDefault="009A2C41" w:rsidP="006B5258">
      <w:pPr>
        <w:pStyle w:val="a5"/>
        <w:numPr>
          <w:ilvl w:val="0"/>
          <w:numId w:val="12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интереса к изучению родного (русского) языка;</w:t>
      </w:r>
    </w:p>
    <w:p w:rsidR="009A2C41" w:rsidRPr="009A2C41" w:rsidRDefault="009A2C41" w:rsidP="006B5258">
      <w:pPr>
        <w:numPr>
          <w:ilvl w:val="0"/>
          <w:numId w:val="12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овладение первоначальными представлениями о правилах речевого этикета; </w:t>
      </w:r>
    </w:p>
    <w:p w:rsidR="009A2C41" w:rsidRPr="009A2C41" w:rsidRDefault="009A2C41" w:rsidP="006B5258">
      <w:pPr>
        <w:pStyle w:val="a5"/>
        <w:numPr>
          <w:ilvl w:val="0"/>
          <w:numId w:val="12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овладение основами грамотного письма;</w:t>
      </w:r>
    </w:p>
    <w:p w:rsidR="009A2C41" w:rsidRPr="009A2C41" w:rsidRDefault="009A2C41" w:rsidP="006B5258">
      <w:pPr>
        <w:pStyle w:val="a5"/>
        <w:numPr>
          <w:ilvl w:val="0"/>
          <w:numId w:val="12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9A2C41" w:rsidRPr="009A2C41" w:rsidRDefault="009A2C41" w:rsidP="006B5258">
      <w:pPr>
        <w:numPr>
          <w:ilvl w:val="0"/>
          <w:numId w:val="12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A2C41" w:rsidRPr="009A2C41" w:rsidRDefault="009A2C41" w:rsidP="006B5258">
      <w:pPr>
        <w:pStyle w:val="a5"/>
        <w:numPr>
          <w:ilvl w:val="0"/>
          <w:numId w:val="12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9A2C41" w:rsidRDefault="009A2C41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A2C41" w:rsidRPr="009A2C41" w:rsidRDefault="009A2C41" w:rsidP="009A2C41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Литературное чтение:</w:t>
      </w:r>
    </w:p>
    <w:p w:rsidR="009A2C41" w:rsidRPr="009A2C41" w:rsidRDefault="009A2C41" w:rsidP="006B5258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A2C41" w:rsidRPr="009A2C41" w:rsidRDefault="009A2C41" w:rsidP="006B5258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обучения</w:t>
      </w:r>
      <w:proofErr w:type="gramEnd"/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всем учебным предметам; </w:t>
      </w:r>
    </w:p>
    <w:p w:rsidR="009A2C41" w:rsidRPr="009A2C41" w:rsidRDefault="009A2C41" w:rsidP="006B5258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9A2C41" w:rsidRPr="009A2C41" w:rsidRDefault="009A2C41" w:rsidP="006B5258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понимание роли чтения, использование разных видов чтения; </w:t>
      </w:r>
    </w:p>
    <w:p w:rsidR="009A2C41" w:rsidRPr="009A2C41" w:rsidRDefault="009A2C41" w:rsidP="006B5258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высказывать отношение</w:t>
      </w:r>
      <w:proofErr w:type="gramEnd"/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9A2C41" w:rsidRPr="009A2C41" w:rsidRDefault="009A2C41" w:rsidP="006B5258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9A2C41" w:rsidRPr="009A2C41" w:rsidRDefault="009A2C41" w:rsidP="006B5258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потребности в систематическом чтении; </w:t>
      </w:r>
    </w:p>
    <w:p w:rsidR="009A2C41" w:rsidRPr="009A2C41" w:rsidRDefault="009A2C41" w:rsidP="006B5258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выбор с помощью взрослого интересующей литературы. </w:t>
      </w:r>
    </w:p>
    <w:p w:rsidR="009A2C41" w:rsidRPr="009A2C41" w:rsidRDefault="009A2C41" w:rsidP="009A2C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6"/>
          <w:szCs w:val="26"/>
        </w:rPr>
      </w:pPr>
      <w:r w:rsidRPr="009A2C41">
        <w:rPr>
          <w:rFonts w:ascii="Times New Roman" w:hAnsi="Times New Roman" w:cs="Times New Roman"/>
          <w:b/>
          <w:bCs/>
          <w:i/>
          <w:color w:val="000000"/>
          <w:spacing w:val="-15"/>
          <w:sz w:val="26"/>
          <w:szCs w:val="26"/>
        </w:rPr>
        <w:t>Иностранный язык:</w:t>
      </w:r>
    </w:p>
    <w:p w:rsidR="009A2C41" w:rsidRPr="009A2C41" w:rsidRDefault="009A2C41" w:rsidP="006B5258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C41">
        <w:rPr>
          <w:rFonts w:ascii="Times New Roman" w:hAnsi="Times New Roman" w:cs="Times New Roman"/>
          <w:sz w:val="26"/>
          <w:szCs w:val="26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9A2C41" w:rsidRPr="009A2C41" w:rsidRDefault="009A2C41" w:rsidP="006B5258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C41">
        <w:rPr>
          <w:rFonts w:ascii="Times New Roman" w:hAnsi="Times New Roman" w:cs="Times New Roman"/>
          <w:sz w:val="26"/>
          <w:szCs w:val="26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9A2C41" w:rsidRPr="009A2C41" w:rsidRDefault="009A2C41" w:rsidP="006B5258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C41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9A2C41">
        <w:rPr>
          <w:rFonts w:ascii="Times New Roman" w:hAnsi="Times New Roman" w:cs="Times New Roman"/>
          <w:sz w:val="26"/>
          <w:szCs w:val="26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9A2C41" w:rsidRPr="009A2C41" w:rsidRDefault="009A2C41" w:rsidP="009A2C4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9A2C41">
        <w:rPr>
          <w:rFonts w:ascii="Times New Roman" w:hAnsi="Times New Roman" w:cs="Times New Roman"/>
          <w:b/>
          <w:i/>
          <w:sz w:val="26"/>
          <w:szCs w:val="26"/>
        </w:rPr>
        <w:t>Математика:</w:t>
      </w:r>
    </w:p>
    <w:p w:rsidR="009A2C41" w:rsidRPr="009A2C41" w:rsidRDefault="009A2C41" w:rsidP="006B5258">
      <w:pPr>
        <w:pStyle w:val="a5"/>
        <w:numPr>
          <w:ilvl w:val="0"/>
          <w:numId w:val="20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A2C41" w:rsidRPr="009A2C41" w:rsidRDefault="009A2C41" w:rsidP="006B5258">
      <w:pPr>
        <w:pStyle w:val="a5"/>
        <w:numPr>
          <w:ilvl w:val="0"/>
          <w:numId w:val="20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A2C41" w:rsidRPr="009A2C41" w:rsidRDefault="009A2C41" w:rsidP="006B5258">
      <w:pPr>
        <w:pStyle w:val="a5"/>
        <w:numPr>
          <w:ilvl w:val="0"/>
          <w:numId w:val="20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9A2C41" w:rsidRPr="009A2C41" w:rsidRDefault="009A2C41" w:rsidP="009A2C41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6"/>
          <w:szCs w:val="26"/>
        </w:rPr>
      </w:pPr>
      <w:r w:rsidRPr="009A2C41">
        <w:rPr>
          <w:rFonts w:ascii="Times New Roman" w:hAnsi="Times New Roman" w:cs="Times New Roman"/>
          <w:b/>
          <w:i/>
          <w:sz w:val="26"/>
          <w:szCs w:val="26"/>
        </w:rPr>
        <w:t>Окружающий мир:</w:t>
      </w:r>
    </w:p>
    <w:p w:rsidR="009A2C41" w:rsidRPr="009A2C41" w:rsidRDefault="009A2C41" w:rsidP="006B5258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9A2C41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9A2C41">
        <w:rPr>
          <w:rFonts w:ascii="Times New Roman" w:hAnsi="Times New Roman" w:cs="Times New Roman"/>
          <w:sz w:val="26"/>
          <w:szCs w:val="26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A2C41" w:rsidRPr="009A2C41" w:rsidRDefault="009A2C41" w:rsidP="006B5258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0000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расширение, углубление и систематизация знаний о предметах и явлениях окружающего мира, </w:t>
      </w:r>
      <w:r w:rsidRPr="009A2C41">
        <w:rPr>
          <w:rFonts w:ascii="Times New Roman" w:hAnsi="Times New Roman" w:cs="Times New Roman"/>
          <w:sz w:val="26"/>
          <w:szCs w:val="26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A2C41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9A2C41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</w:t>
      </w:r>
    </w:p>
    <w:p w:rsidR="009A2C41" w:rsidRPr="009A2C41" w:rsidRDefault="009A2C41" w:rsidP="006B5258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sz w:val="26"/>
          <w:szCs w:val="26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9A2C41" w:rsidRPr="009A2C41" w:rsidRDefault="009A2C41" w:rsidP="006B5258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C41">
        <w:rPr>
          <w:rFonts w:ascii="Times New Roman" w:hAnsi="Times New Roman" w:cs="Times New Roman"/>
          <w:sz w:val="26"/>
          <w:szCs w:val="26"/>
        </w:rPr>
        <w:lastRenderedPageBreak/>
        <w:t xml:space="preserve">развитие навыков устанавливать и выявлять причинно-следственные связи в окружающем </w:t>
      </w:r>
      <w:proofErr w:type="spellStart"/>
      <w:r w:rsidRPr="009A2C41">
        <w:rPr>
          <w:rFonts w:ascii="Times New Roman" w:hAnsi="Times New Roman" w:cs="Times New Roman"/>
          <w:sz w:val="26"/>
          <w:szCs w:val="26"/>
        </w:rPr>
        <w:t>мире</w:t>
      </w:r>
      <w:proofErr w:type="gramStart"/>
      <w:r w:rsidRPr="009A2C41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9A2C41">
        <w:rPr>
          <w:rFonts w:ascii="Times New Roman" w:hAnsi="Times New Roman" w:cs="Times New Roman"/>
          <w:sz w:val="26"/>
          <w:szCs w:val="26"/>
        </w:rPr>
        <w:t>мение</w:t>
      </w:r>
      <w:proofErr w:type="spellEnd"/>
      <w:r w:rsidRPr="009A2C41">
        <w:rPr>
          <w:rFonts w:ascii="Times New Roman" w:hAnsi="Times New Roman" w:cs="Times New Roman"/>
          <w:sz w:val="26"/>
          <w:szCs w:val="26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9A2C41" w:rsidRPr="009A2C41" w:rsidRDefault="009A2C41" w:rsidP="009A2C4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9A2C41">
        <w:rPr>
          <w:rFonts w:ascii="Times New Roman" w:hAnsi="Times New Roman" w:cs="Times New Roman"/>
          <w:b/>
          <w:i/>
          <w:sz w:val="26"/>
          <w:szCs w:val="26"/>
        </w:rPr>
        <w:t>Основы религиозных культур и светской этики:</w:t>
      </w:r>
    </w:p>
    <w:p w:rsidR="009A2C41" w:rsidRPr="009A2C41" w:rsidRDefault="009A2C41" w:rsidP="006B5258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9A2C41">
        <w:rPr>
          <w:rFonts w:ascii="Times New Roman" w:hAnsi="Times New Roman" w:cs="Times New Roman"/>
          <w:sz w:val="26"/>
          <w:szCs w:val="26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A2C41" w:rsidRPr="009A2C41" w:rsidRDefault="009A2C41" w:rsidP="006B5258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  <w:shd w:val="clear" w:color="auto" w:fill="FF0000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>понимание значения нравственности, веры и религии в жизни человека и общества;</w:t>
      </w:r>
    </w:p>
    <w:p w:rsidR="009A2C41" w:rsidRPr="009A2C41" w:rsidRDefault="009A2C41" w:rsidP="006B5258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  <w:shd w:val="clear" w:color="auto" w:fill="FF0000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A2C41" w:rsidRPr="009A2C41" w:rsidRDefault="009A2C41" w:rsidP="006B5258">
      <w:pPr>
        <w:numPr>
          <w:ilvl w:val="0"/>
          <w:numId w:val="15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>осознание ценности человеческой жизни.</w:t>
      </w:r>
    </w:p>
    <w:p w:rsidR="009A2C41" w:rsidRPr="009A2C41" w:rsidRDefault="009A2C41" w:rsidP="009A2C4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/>
          <w:i/>
          <w:kern w:val="28"/>
          <w:sz w:val="26"/>
          <w:szCs w:val="26"/>
        </w:rPr>
        <w:t>Изобразительное искусство:</w:t>
      </w:r>
    </w:p>
    <w:p w:rsidR="009A2C41" w:rsidRPr="009A2C41" w:rsidRDefault="009A2C41" w:rsidP="006B5258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</w:pPr>
      <w:proofErr w:type="spellStart"/>
      <w:r w:rsidRPr="009A2C41">
        <w:rPr>
          <w:rFonts w:ascii="Times New Roman" w:hAnsi="Times New Roman" w:cs="Times New Roman"/>
          <w:kern w:val="28"/>
          <w:sz w:val="26"/>
          <w:szCs w:val="26"/>
        </w:rPr>
        <w:t>сформированность</w:t>
      </w:r>
      <w:proofErr w:type="spellEnd"/>
      <w:r w:rsidRPr="009A2C41">
        <w:rPr>
          <w:rFonts w:ascii="Times New Roman" w:hAnsi="Times New Roman" w:cs="Times New Roman"/>
          <w:kern w:val="28"/>
          <w:sz w:val="26"/>
          <w:szCs w:val="26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A2C41" w:rsidRPr="009A2C41" w:rsidRDefault="009A2C41" w:rsidP="006B5258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9A2C41" w:rsidRPr="009A2C41" w:rsidRDefault="009A2C41" w:rsidP="006B5258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(изобразительного, декоративно-прикладного и народного искусства, скульптуры, дизайна и др.);</w:t>
      </w:r>
    </w:p>
    <w:p w:rsidR="009A2C41" w:rsidRPr="009A2C41" w:rsidRDefault="009A2C41" w:rsidP="006B5258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</w:pPr>
      <w:proofErr w:type="gramStart"/>
      <w:r w:rsidRPr="009A2C41">
        <w:rPr>
          <w:rFonts w:ascii="Times New Roman" w:hAnsi="Times New Roman" w:cs="Times New Roman"/>
          <w:kern w:val="28"/>
          <w:sz w:val="26"/>
          <w:szCs w:val="26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9A2C41" w:rsidRPr="009A2C41" w:rsidRDefault="009A2C41" w:rsidP="006B5258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овладение практическими умениями самовыражения средствами изобразительного искусства</w:t>
      </w:r>
      <w:r w:rsidRPr="009A2C41">
        <w:rPr>
          <w:rFonts w:ascii="Times New Roman" w:hAnsi="Times New Roman" w:cs="Times New Roman"/>
          <w:kern w:val="28"/>
          <w:sz w:val="26"/>
          <w:szCs w:val="26"/>
        </w:rPr>
        <w:t>.</w:t>
      </w:r>
    </w:p>
    <w:p w:rsidR="009A2C41" w:rsidRPr="009A2C41" w:rsidRDefault="009A2C41" w:rsidP="009A2C4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/>
          <w:i/>
          <w:kern w:val="28"/>
          <w:sz w:val="26"/>
          <w:szCs w:val="26"/>
        </w:rPr>
        <w:t>Музыка:</w:t>
      </w:r>
    </w:p>
    <w:p w:rsidR="009A2C41" w:rsidRPr="009A2C41" w:rsidRDefault="009A2C41" w:rsidP="006B5258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9A2C41" w:rsidRPr="009A2C41" w:rsidRDefault="009A2C41" w:rsidP="006B5258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9A2C41" w:rsidRPr="009A2C41" w:rsidRDefault="009A2C41" w:rsidP="006B5258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9A2C41" w:rsidRPr="009A2C41" w:rsidRDefault="009A2C41" w:rsidP="006B5258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формирование эстетических чу</w:t>
      </w:r>
      <w:proofErr w:type="gramStart"/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вств в пр</w:t>
      </w:r>
      <w:proofErr w:type="gramEnd"/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оцессе слушания музыкальных произведений различных жанров;</w:t>
      </w:r>
    </w:p>
    <w:p w:rsidR="009A2C41" w:rsidRPr="009A2C41" w:rsidRDefault="009A2C41" w:rsidP="006B5258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A2C41" w:rsidRPr="009A2C41" w:rsidRDefault="009A2C41" w:rsidP="009A2C4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/>
          <w:i/>
          <w:kern w:val="28"/>
          <w:sz w:val="26"/>
          <w:szCs w:val="26"/>
        </w:rPr>
        <w:t>Технология (труд):</w:t>
      </w:r>
    </w:p>
    <w:p w:rsidR="009A2C41" w:rsidRPr="009A2C41" w:rsidRDefault="009A2C41" w:rsidP="006B5258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9A2C41">
        <w:rPr>
          <w:rFonts w:ascii="Times New Roman" w:hAnsi="Times New Roman" w:cs="Times New Roman"/>
          <w:kern w:val="28"/>
          <w:sz w:val="26"/>
          <w:szCs w:val="26"/>
        </w:rPr>
        <w:t xml:space="preserve"> усвоение правил техники безопасности;</w:t>
      </w:r>
    </w:p>
    <w:p w:rsidR="009A2C41" w:rsidRPr="009A2C41" w:rsidRDefault="009A2C41" w:rsidP="006B5258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9A2C41" w:rsidRPr="009A2C41" w:rsidRDefault="009A2C41" w:rsidP="006B5258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lastRenderedPageBreak/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9A2C41" w:rsidRPr="009A2C41" w:rsidRDefault="009A2C41" w:rsidP="006B5258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A2C41" w:rsidRPr="009A2C41" w:rsidRDefault="009A2C41" w:rsidP="006B5258">
      <w:pPr>
        <w:numPr>
          <w:ilvl w:val="0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 xml:space="preserve">использование приобретенных знаний и умений </w:t>
      </w: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для решения практических задач.</w:t>
      </w:r>
    </w:p>
    <w:p w:rsidR="009A2C41" w:rsidRPr="009A2C41" w:rsidRDefault="009A2C41" w:rsidP="009A2C4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/>
          <w:i/>
          <w:kern w:val="28"/>
          <w:sz w:val="26"/>
          <w:szCs w:val="26"/>
        </w:rPr>
        <w:t>Физическая культура</w:t>
      </w:r>
    </w:p>
    <w:p w:rsidR="009A2C41" w:rsidRPr="009A2C41" w:rsidRDefault="009A2C41" w:rsidP="006B5258">
      <w:pPr>
        <w:numPr>
          <w:ilvl w:val="0"/>
          <w:numId w:val="17"/>
        </w:numPr>
        <w:tabs>
          <w:tab w:val="clear" w:pos="0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bCs/>
          <w:color w:val="000000"/>
          <w:kern w:val="28"/>
          <w:sz w:val="26"/>
          <w:szCs w:val="26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9A2C41" w:rsidRPr="009A2C41" w:rsidRDefault="009A2C41" w:rsidP="006B5258">
      <w:pPr>
        <w:numPr>
          <w:ilvl w:val="0"/>
          <w:numId w:val="17"/>
        </w:numPr>
        <w:tabs>
          <w:tab w:val="clear" w:pos="0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 xml:space="preserve">овладение умениями организовывать </w:t>
      </w:r>
      <w:proofErr w:type="spellStart"/>
      <w:r w:rsidRPr="009A2C41">
        <w:rPr>
          <w:rFonts w:ascii="Times New Roman" w:hAnsi="Times New Roman" w:cs="Times New Roman"/>
          <w:kern w:val="28"/>
          <w:sz w:val="26"/>
          <w:szCs w:val="26"/>
        </w:rPr>
        <w:t>здоровьесберегающую</w:t>
      </w:r>
      <w:proofErr w:type="spellEnd"/>
      <w:r w:rsidRPr="009A2C41">
        <w:rPr>
          <w:rFonts w:ascii="Times New Roman" w:hAnsi="Times New Roman" w:cs="Times New Roman"/>
          <w:kern w:val="28"/>
          <w:sz w:val="26"/>
          <w:szCs w:val="26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9A2C41" w:rsidRPr="009A2C41" w:rsidRDefault="009A2C41" w:rsidP="006B5258">
      <w:pPr>
        <w:numPr>
          <w:ilvl w:val="0"/>
          <w:numId w:val="17"/>
        </w:numPr>
        <w:tabs>
          <w:tab w:val="clear" w:pos="0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  <w:r w:rsidRPr="009A2C41">
        <w:rPr>
          <w:rFonts w:ascii="Times New Roman" w:hAnsi="Times New Roman" w:cs="Times New Roman"/>
          <w:kern w:val="28"/>
          <w:sz w:val="26"/>
          <w:szCs w:val="26"/>
        </w:rPr>
        <w:t>формирование умения следить за своим физическим состоянием, величиной физических нагрузок.</w:t>
      </w:r>
    </w:p>
    <w:p w:rsidR="009A2C41" w:rsidRPr="009A2C41" w:rsidRDefault="009A2C41" w:rsidP="005B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274DB" w:rsidRDefault="00B274DB" w:rsidP="00B274DB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4DB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освоения коррекционно-развивающей области </w:t>
      </w:r>
      <w:r w:rsidRPr="00B274DB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B274DB">
        <w:rPr>
          <w:rFonts w:ascii="Times New Roman" w:hAnsi="Times New Roman" w:cs="Times New Roman"/>
          <w:b/>
          <w:sz w:val="26"/>
          <w:szCs w:val="26"/>
        </w:rPr>
        <w:t xml:space="preserve">адаптированной основной общеобразовательной программы </w:t>
      </w:r>
      <w:r w:rsidRPr="00B274DB">
        <w:rPr>
          <w:rFonts w:ascii="Times New Roman" w:hAnsi="Times New Roman" w:cs="Times New Roman"/>
          <w:b/>
          <w:sz w:val="26"/>
          <w:szCs w:val="26"/>
        </w:rPr>
        <w:br/>
        <w:t>начального общего образования</w:t>
      </w:r>
    </w:p>
    <w:p w:rsidR="00B274DB" w:rsidRPr="00B274DB" w:rsidRDefault="00B274DB" w:rsidP="00B274DB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B274DB" w:rsidRPr="00B274DB" w:rsidRDefault="00B274DB" w:rsidP="00B2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74DB">
        <w:rPr>
          <w:rFonts w:ascii="Times New Roman" w:hAnsi="Times New Roman" w:cs="Times New Roman"/>
          <w:b/>
          <w:bCs/>
          <w:i/>
          <w:kern w:val="2"/>
          <w:sz w:val="26"/>
          <w:szCs w:val="26"/>
        </w:rPr>
        <w:t>Корреционный</w:t>
      </w:r>
      <w:proofErr w:type="spellEnd"/>
      <w:r w:rsidRPr="00B274DB">
        <w:rPr>
          <w:rFonts w:ascii="Times New Roman" w:hAnsi="Times New Roman" w:cs="Times New Roman"/>
          <w:b/>
          <w:bCs/>
          <w:i/>
          <w:kern w:val="2"/>
          <w:sz w:val="26"/>
          <w:szCs w:val="26"/>
        </w:rPr>
        <w:t xml:space="preserve"> курс</w:t>
      </w:r>
      <w:r w:rsidRPr="00B274DB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«</w:t>
      </w:r>
      <w:r w:rsidRPr="00B274DB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</w:rPr>
        <w:t>Ритмика</w:t>
      </w:r>
      <w:r w:rsidRPr="00B274DB">
        <w:rPr>
          <w:rFonts w:ascii="Times New Roman" w:hAnsi="Times New Roman" w:cs="Times New Roman"/>
          <w:b/>
          <w:bCs/>
          <w:kern w:val="2"/>
          <w:sz w:val="26"/>
          <w:szCs w:val="26"/>
        </w:rPr>
        <w:t>»</w:t>
      </w:r>
      <w:r w:rsidRPr="00B274DB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</w:rPr>
        <w:t xml:space="preserve">: </w:t>
      </w:r>
      <w:r w:rsidRPr="00B274DB">
        <w:rPr>
          <w:rFonts w:ascii="Times New Roman" w:hAnsi="Times New Roman" w:cs="Times New Roman"/>
          <w:sz w:val="26"/>
          <w:szCs w:val="26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B274DB">
        <w:rPr>
          <w:rFonts w:ascii="Times New Roman" w:hAnsi="Times New Roman" w:cs="Times New Roman"/>
          <w:sz w:val="26"/>
          <w:szCs w:val="26"/>
        </w:rPr>
        <w:t>ритмическими упражнениями</w:t>
      </w:r>
      <w:proofErr w:type="gramEnd"/>
      <w:r w:rsidRPr="00B274DB">
        <w:rPr>
          <w:rFonts w:ascii="Times New Roman" w:hAnsi="Times New Roman" w:cs="Times New Roman"/>
          <w:sz w:val="26"/>
          <w:szCs w:val="26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B274DB" w:rsidRPr="00B274DB" w:rsidRDefault="00B274DB" w:rsidP="00B27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B274DB">
        <w:rPr>
          <w:rFonts w:ascii="Times New Roman" w:hAnsi="Times New Roman" w:cs="Times New Roman"/>
          <w:b/>
          <w:bCs/>
          <w:i/>
          <w:kern w:val="2"/>
          <w:sz w:val="26"/>
          <w:szCs w:val="26"/>
        </w:rPr>
        <w:t>Коррекционный курс «</w:t>
      </w:r>
      <w:r w:rsidRPr="00B274DB">
        <w:rPr>
          <w:rFonts w:ascii="Times New Roman" w:hAnsi="Times New Roman" w:cs="Times New Roman"/>
          <w:b/>
          <w:i/>
          <w:sz w:val="26"/>
          <w:szCs w:val="26"/>
        </w:rPr>
        <w:t>Коррекционно-развивающие занятия</w:t>
      </w:r>
      <w:r w:rsidRPr="00B274DB">
        <w:rPr>
          <w:rFonts w:ascii="Times New Roman" w:hAnsi="Times New Roman" w:cs="Times New Roman"/>
          <w:b/>
          <w:bCs/>
          <w:kern w:val="2"/>
          <w:sz w:val="26"/>
          <w:szCs w:val="26"/>
        </w:rPr>
        <w:t>»</w:t>
      </w:r>
    </w:p>
    <w:p w:rsidR="00B274DB" w:rsidRPr="00B274DB" w:rsidRDefault="00B274DB" w:rsidP="00B27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B274DB">
        <w:rPr>
          <w:rFonts w:ascii="Times New Roman" w:hAnsi="Times New Roman" w:cs="Times New Roman"/>
          <w:b/>
          <w:i/>
          <w:sz w:val="26"/>
          <w:szCs w:val="26"/>
        </w:rPr>
        <w:t>Логопедические занятия</w:t>
      </w:r>
      <w:r w:rsidRPr="00B274DB">
        <w:rPr>
          <w:rFonts w:ascii="Times New Roman" w:hAnsi="Times New Roman" w:cs="Times New Roman"/>
          <w:sz w:val="26"/>
          <w:szCs w:val="26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B274DB" w:rsidRPr="00B274DB" w:rsidRDefault="00B274DB" w:rsidP="00B2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74DB">
        <w:rPr>
          <w:rFonts w:ascii="Times New Roman" w:hAnsi="Times New Roman" w:cs="Times New Roman"/>
          <w:b/>
          <w:i/>
          <w:sz w:val="26"/>
          <w:szCs w:val="26"/>
        </w:rPr>
        <w:t>Психокоррекционные</w:t>
      </w:r>
      <w:proofErr w:type="spellEnd"/>
      <w:r w:rsidRPr="00B274DB">
        <w:rPr>
          <w:rFonts w:ascii="Times New Roman" w:hAnsi="Times New Roman" w:cs="Times New Roman"/>
          <w:b/>
          <w:i/>
          <w:sz w:val="26"/>
          <w:szCs w:val="26"/>
        </w:rPr>
        <w:t xml:space="preserve"> занятия: </w:t>
      </w:r>
      <w:r w:rsidRPr="00B274DB">
        <w:rPr>
          <w:rFonts w:ascii="Times New Roman" w:hAnsi="Times New Roman" w:cs="Times New Roman"/>
          <w:sz w:val="26"/>
          <w:szCs w:val="26"/>
        </w:rPr>
        <w:t xml:space="preserve">формирование учебной мотивации, стимуляция сенсорно-перцептивных, </w:t>
      </w:r>
      <w:proofErr w:type="spellStart"/>
      <w:r w:rsidRPr="00B274DB">
        <w:rPr>
          <w:rFonts w:ascii="Times New Roman" w:hAnsi="Times New Roman" w:cs="Times New Roman"/>
          <w:sz w:val="26"/>
          <w:szCs w:val="26"/>
        </w:rPr>
        <w:t>мнемических</w:t>
      </w:r>
      <w:proofErr w:type="spellEnd"/>
      <w:r w:rsidRPr="00B274DB">
        <w:rPr>
          <w:rFonts w:ascii="Times New Roman" w:hAnsi="Times New Roman" w:cs="Times New Roman"/>
          <w:sz w:val="26"/>
          <w:szCs w:val="26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B274DB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B274DB">
        <w:rPr>
          <w:rFonts w:ascii="Times New Roman" w:hAnsi="Times New Roman" w:cs="Times New Roman"/>
          <w:sz w:val="26"/>
          <w:szCs w:val="26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B274DB" w:rsidRPr="00B274DB" w:rsidRDefault="00B274DB" w:rsidP="00B274D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4DB">
        <w:rPr>
          <w:rFonts w:ascii="Times New Roman" w:hAnsi="Times New Roman" w:cs="Times New Roman"/>
          <w:sz w:val="26"/>
          <w:szCs w:val="26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285052" w:rsidRDefault="00285052" w:rsidP="002850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85052" w:rsidRDefault="00285052" w:rsidP="002850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85052" w:rsidRDefault="00285052" w:rsidP="002850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A7275" w:rsidRPr="00285052" w:rsidRDefault="00285052" w:rsidP="00285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0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                          </w:t>
      </w:r>
      <w:r w:rsidR="000A7275" w:rsidRPr="002850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1.1.3. Система оценки достижения </w:t>
      </w:r>
      <w:proofErr w:type="gramStart"/>
      <w:r w:rsidR="000A7275" w:rsidRPr="002850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обучающимися</w:t>
      </w:r>
      <w:proofErr w:type="gramEnd"/>
      <w:r w:rsidR="000A7275" w:rsidRPr="002850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</w:t>
      </w:r>
    </w:p>
    <w:p w:rsidR="000A7275" w:rsidRPr="00285052" w:rsidRDefault="000A7275" w:rsidP="000A7275">
      <w:pPr>
        <w:spacing w:after="0" w:line="13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285052" w:rsidRDefault="000A7275" w:rsidP="000A7275">
      <w:pPr>
        <w:tabs>
          <w:tab w:val="left" w:pos="663"/>
        </w:tabs>
        <w:spacing w:after="0" w:line="234" w:lineRule="auto"/>
        <w:ind w:right="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505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задержкой психического развития </w:t>
      </w:r>
      <w:r w:rsidRPr="002850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планируемых результатов освоения</w:t>
      </w:r>
      <w:r w:rsidRPr="0028505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адаптированной основной общеобразовательной программы</w:t>
      </w:r>
    </w:p>
    <w:p w:rsidR="000A7275" w:rsidRPr="00285052" w:rsidRDefault="000A7275" w:rsidP="000A7275">
      <w:pPr>
        <w:spacing w:after="0" w:line="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285052" w:rsidRDefault="000A7275" w:rsidP="000A72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28505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                            </w:t>
      </w:r>
      <w:r w:rsidR="00285052" w:rsidRPr="0028505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               </w:t>
      </w:r>
      <w:r w:rsidRPr="0028505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начального общего образования</w:t>
      </w:r>
    </w:p>
    <w:p w:rsidR="000A7275" w:rsidRPr="000A7275" w:rsidRDefault="000A7275" w:rsidP="000A7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275" w:rsidRPr="00C01801" w:rsidRDefault="000A7275" w:rsidP="000A7275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</w:t>
      </w:r>
      <w:proofErr w:type="spellStart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вовлечённость</w:t>
      </w:r>
      <w:proofErr w:type="spellEnd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оценочную </w:t>
      </w:r>
      <w:proofErr w:type="gramStart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proofErr w:type="gramEnd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педагогов, так и обучающихся и их родителей (законных представителей).</w:t>
      </w:r>
    </w:p>
    <w:p w:rsidR="000A7275" w:rsidRPr="00C01801" w:rsidRDefault="000A7275" w:rsidP="000A7275">
      <w:pPr>
        <w:spacing w:after="0" w:line="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0A7275" w:rsidP="000A7275">
      <w:pPr>
        <w:tabs>
          <w:tab w:val="left" w:pos="1272"/>
        </w:tabs>
        <w:spacing w:after="0" w:line="237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соответствии с ФГОС НОО </w:t>
      </w:r>
      <w:proofErr w:type="gramStart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 основным объектом системы оценки, её содержательной и </w:t>
      </w:r>
      <w:proofErr w:type="spellStart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критериальной</w:t>
      </w:r>
      <w:proofErr w:type="spellEnd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базой выступают планируемые результаты освоения обучающимися АООП НОО.</w:t>
      </w:r>
    </w:p>
    <w:p w:rsidR="000A7275" w:rsidRPr="00C01801" w:rsidRDefault="000A7275" w:rsidP="000A7275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882832" w:rsidP="00882832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A7275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сновными </w:t>
      </w:r>
      <w:r w:rsidR="000A7275" w:rsidRPr="00C0180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функциями</w:t>
      </w:r>
      <w:r w:rsidR="000A7275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оценки </w:t>
      </w:r>
      <w:r w:rsidR="000A7275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</w:t>
      </w:r>
      <w:r w:rsidR="000A7275" w:rsidRPr="00C0180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ориентация</w:t>
      </w:r>
      <w:r w:rsidR="000A7275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275" w:rsidRPr="00C0180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образовательного процесса </w:t>
      </w:r>
      <w:r w:rsidR="000A7275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планируемых результатов освоения</w:t>
      </w:r>
      <w:r w:rsidR="000A7275" w:rsidRPr="00C0180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0A7275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АООП НОО и обеспечение эффективной </w:t>
      </w:r>
      <w:r w:rsidR="000A7275" w:rsidRPr="00C0180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обратной связи</w:t>
      </w:r>
      <w:r w:rsidR="000A7275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позволяющей осуществлять управление образовательным процессом.</w:t>
      </w:r>
    </w:p>
    <w:p w:rsidR="000A7275" w:rsidRPr="00C01801" w:rsidRDefault="000A7275" w:rsidP="000A7275">
      <w:pPr>
        <w:spacing w:after="0" w:line="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0A7275" w:rsidP="000A7275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</w:t>
      </w:r>
      <w:r w:rsidRPr="00C018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направлениями и целями</w:t>
      </w: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оценочной деятельности в соответствии с требованиями </w:t>
      </w:r>
      <w:r w:rsidRPr="00C0180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ФГОС НОО обучающихся с ОВЗ</w:t>
      </w: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оценка образовательных достижений обучающихся.</w:t>
      </w:r>
    </w:p>
    <w:p w:rsidR="000A7275" w:rsidRPr="00C01801" w:rsidRDefault="000A7275" w:rsidP="000A7275">
      <w:pPr>
        <w:spacing w:after="0" w:line="1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0A7275" w:rsidP="000A7275">
      <w:pPr>
        <w:spacing w:after="0" w:line="234" w:lineRule="auto"/>
        <w:ind w:left="260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оценки достижения </w:t>
      </w:r>
      <w:proofErr w:type="gramStart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планируемых результатов освоения АООП НОО призвана решить следующие </w:t>
      </w:r>
      <w:r w:rsidRPr="00C018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задачи</w:t>
      </w: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7275" w:rsidRPr="00C01801" w:rsidRDefault="000A7275" w:rsidP="000A7275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0A7275" w:rsidP="000A7275">
      <w:pPr>
        <w:spacing w:after="0" w:line="238" w:lineRule="auto"/>
        <w:ind w:left="26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A7275" w:rsidRPr="00C01801" w:rsidRDefault="000A7275" w:rsidP="000A7275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0A7275" w:rsidP="000A7275">
      <w:pPr>
        <w:spacing w:after="0" w:line="237" w:lineRule="auto"/>
        <w:ind w:left="26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A7275" w:rsidRPr="00C01801" w:rsidRDefault="000A7275" w:rsidP="000A7275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0A7275" w:rsidP="000A7275">
      <w:pPr>
        <w:spacing w:after="0" w:line="237" w:lineRule="auto"/>
        <w:ind w:left="26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-обеспечивать комплексный подход к оценке результатов освоения АООП НОО, позволяющий вести оценку личностных, </w:t>
      </w:r>
      <w:proofErr w:type="spellStart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предметных результатов;</w:t>
      </w:r>
    </w:p>
    <w:p w:rsidR="000A7275" w:rsidRPr="00C01801" w:rsidRDefault="000A7275" w:rsidP="000A7275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0A7275" w:rsidP="000A7275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275" w:rsidRPr="00C01801" w:rsidRDefault="000A7275" w:rsidP="000A7275">
      <w:pPr>
        <w:spacing w:after="0" w:line="234" w:lineRule="auto"/>
        <w:ind w:left="26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позволять осуществлять оценку динамики учебных достижений обучающихся и развития их социальной (жизненной) компетенции.</w:t>
      </w:r>
    </w:p>
    <w:p w:rsidR="000F78C5" w:rsidRPr="00C01801" w:rsidRDefault="000F78C5" w:rsidP="000F78C5">
      <w:pPr>
        <w:spacing w:after="0" w:line="23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018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Показатель динамики образовательных достижений</w:t>
      </w: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</w:t>
      </w:r>
      <w:r w:rsidR="00882832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работы учителя и</w:t>
      </w: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</w:t>
      </w:r>
      <w:r w:rsidR="00882832"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7275" w:rsidRPr="00C01801" w:rsidRDefault="000A7275" w:rsidP="000A72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8C5" w:rsidRPr="00C01801" w:rsidRDefault="000F78C5" w:rsidP="000F78C5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</w:t>
      </w:r>
      <w:r w:rsidRPr="00C018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принципы:</w:t>
      </w:r>
    </w:p>
    <w:p w:rsidR="000F78C5" w:rsidRPr="00C01801" w:rsidRDefault="000F78C5" w:rsidP="000F78C5">
      <w:pPr>
        <w:spacing w:after="0" w:line="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8C5" w:rsidRPr="00C01801" w:rsidRDefault="000F78C5" w:rsidP="006B5258">
      <w:pPr>
        <w:pStyle w:val="a5"/>
        <w:numPr>
          <w:ilvl w:val="0"/>
          <w:numId w:val="8"/>
        </w:numPr>
        <w:tabs>
          <w:tab w:val="left" w:pos="1387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F78C5" w:rsidRPr="00C01801" w:rsidRDefault="000F78C5" w:rsidP="000F78C5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8C5" w:rsidRPr="00C01801" w:rsidRDefault="000F78C5" w:rsidP="006B5258">
      <w:pPr>
        <w:pStyle w:val="a5"/>
        <w:numPr>
          <w:ilvl w:val="0"/>
          <w:numId w:val="8"/>
        </w:numPr>
        <w:tabs>
          <w:tab w:val="left" w:pos="149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F78C5" w:rsidRPr="00C01801" w:rsidRDefault="000F78C5" w:rsidP="006B5258">
      <w:pPr>
        <w:pStyle w:val="a5"/>
        <w:numPr>
          <w:ilvl w:val="0"/>
          <w:numId w:val="8"/>
        </w:num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единства параметров, критериев и инструментария оценки достижений в  освоении содержания АООП НОО.</w:t>
      </w:r>
    </w:p>
    <w:p w:rsidR="00C01801" w:rsidRDefault="00C01801" w:rsidP="000F78C5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 ФГОС НОО </w:t>
      </w:r>
      <w:proofErr w:type="gramStart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01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оценке подлежат </w:t>
      </w:r>
      <w:r w:rsidRPr="00C018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личностные, </w:t>
      </w:r>
      <w:proofErr w:type="spellStart"/>
      <w:r w:rsidRPr="00C018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метапредметные</w:t>
      </w:r>
      <w:proofErr w:type="spellEnd"/>
      <w:r w:rsidRPr="00C018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предметные результаты</w:t>
      </w:r>
      <w:r w:rsidR="007F1B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7F1B52" w:rsidRPr="007F1B52" w:rsidRDefault="007F1B52" w:rsidP="000F78C5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7F1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1B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Личностные результаты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Оценка личностных достижений осуществляется в процессе проведения мониторинговых процедур с учетом индивидуальных особенностей обучающихся, их индивидуальных особых образовательных потребностей.</w:t>
      </w:r>
    </w:p>
    <w:p w:rsidR="007F1B52" w:rsidRPr="007F1B52" w:rsidRDefault="007F1B52" w:rsidP="00C16F07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Для оценки продвижения обучающегося с ЗПР в овладении социальными (жизненными)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компетенциями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proofErr w:type="gramEnd"/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метод экспертной оценки,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результатов на основе мнений группы специалистов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(экспертов  </w:t>
      </w:r>
      <w:r w:rsidR="00386D81" w:rsidRPr="00F63254">
        <w:rPr>
          <w:rFonts w:ascii="Times New Roman" w:hAnsi="Times New Roman" w:cs="Times New Roman"/>
          <w:sz w:val="28"/>
          <w:szCs w:val="28"/>
        </w:rPr>
        <w:t>).</w:t>
      </w:r>
      <w:r w:rsidR="00386D81" w:rsidRPr="00386D81">
        <w:rPr>
          <w:rFonts w:ascii="Times New Roman" w:hAnsi="Times New Roman" w:cs="Times New Roman"/>
          <w:sz w:val="26"/>
          <w:szCs w:val="26"/>
        </w:rPr>
        <w:t xml:space="preserve"> Данная группа должна объединять всех участников образовательного процесса – тех, кто обучает, воспитывает и тесно контактирует с ребёнком.</w:t>
      </w:r>
      <w:r w:rsidR="00386D81" w:rsidRP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экспертной группы определяется школой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«СОШ №5» г. Всеволожска  и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завуча по учебной работе,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учителей, учителя – логопеда,  педагога - психолога, социального  педагога, педагогов дополнительного образования.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полноты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личностных результатов освоения </w:t>
      </w:r>
      <w:proofErr w:type="gramStart"/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 школьной и семейной.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Результаты анализа представлены в форме удобных и понятных всем членам экспертной группы условных единицах: 0 баллов – нет продвижения; 1 балл – минимальное продвижение;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</w:t>
      </w:r>
      <w:r w:rsidR="00386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Основной формой работы участников экспертной группы является психолого-медико-педагогический консилиум.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 основе требований, сформулированных во ФГОС НОО обучающихся с ЗПР (вариант 7.2),  МОУ «СОШ №5» г. Всеволожска разработана программа  оценки личностных результатов с учетом типологических и индивидуальных особенностей обучающихся, которая утверждена локальными актами организации. 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оценки включает: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параметров и индикаторов оценки каждого результата;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систему бальной оценки результатов;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документы, в которых отражаются индивидуальные результаты каждого обучающегося (карта индивидуальных достижений обучающегося) (портфолио итоговых достижений обучающихся);</w:t>
      </w:r>
    </w:p>
    <w:p w:rsidR="007F1B52" w:rsidRPr="007F1B52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 для проведения процедуры оценки личностных результатов;</w:t>
      </w:r>
    </w:p>
    <w:p w:rsidR="00C01801" w:rsidRDefault="007F1B52" w:rsidP="007F1B52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52">
        <w:rPr>
          <w:rFonts w:ascii="Times New Roman" w:eastAsia="Times New Roman" w:hAnsi="Times New Roman" w:cs="Times New Roman"/>
          <w:sz w:val="26"/>
          <w:szCs w:val="26"/>
          <w:lang w:eastAsia="ru-RU"/>
        </w:rPr>
        <w:t>- локальные акты, регламентирующие все вопросы проведения оценки личностных результатов</w:t>
      </w:r>
      <w:r w:rsid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1B0" w:rsidRDefault="009511B0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1B0" w:rsidRPr="009511B0" w:rsidRDefault="009511B0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Оценка</w:t>
      </w: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511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метапредметных</w:t>
      </w:r>
      <w:proofErr w:type="spellEnd"/>
      <w:r w:rsidRPr="009511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результатов</w:t>
      </w: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</w:t>
      </w:r>
    </w:p>
    <w:p w:rsidR="009511B0" w:rsidRPr="009511B0" w:rsidRDefault="009511B0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и управление ею. К ним относятся:</w:t>
      </w:r>
    </w:p>
    <w:p w:rsidR="009511B0" w:rsidRPr="009511B0" w:rsidRDefault="009511B0" w:rsidP="009511B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проявлять инициативу и самостоятельность в обучении</w:t>
      </w:r>
      <w:r w:rsidRPr="009511B0">
        <w:rPr>
          <w:rFonts w:ascii="Arial" w:eastAsia="Times New Roman" w:hAnsi="Arial" w:cs="Arial"/>
          <w:sz w:val="26"/>
          <w:szCs w:val="26"/>
          <w:lang w:eastAsia="ru-RU"/>
        </w:rPr>
        <w:t>;</w:t>
      </w:r>
      <w:proofErr w:type="gramEnd"/>
    </w:p>
    <w:p w:rsidR="009511B0" w:rsidRPr="009511B0" w:rsidRDefault="009511B0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B0">
        <w:rPr>
          <w:sz w:val="26"/>
          <w:szCs w:val="26"/>
          <w:lang w:eastAsia="ru-RU"/>
        </w:rPr>
        <w:sym w:font="Symbol" w:char="F0B7"/>
      </w: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511B0" w:rsidRPr="009511B0" w:rsidRDefault="009511B0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9511B0" w:rsidRPr="009511B0" w:rsidRDefault="009511B0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9511B0" w:rsidRPr="009511B0" w:rsidRDefault="009511B0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9511B0" w:rsidRDefault="009511B0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Достижение </w:t>
      </w:r>
      <w:proofErr w:type="spellStart"/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951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FD2E35" w:rsidRDefault="00FD2E35" w:rsidP="0095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Pr="00634E0B" w:rsidRDefault="00FD2E35" w:rsidP="00FD2E35">
      <w:pPr>
        <w:spacing w:after="0" w:line="237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634E0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Предметные результаты </w:t>
      </w:r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связаны с овладением </w:t>
      </w:r>
      <w:proofErr w:type="gramStart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</w:t>
      </w:r>
      <w:r w:rsidRPr="00634E0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D2E35" w:rsidRPr="00634E0B" w:rsidRDefault="00FD2E35" w:rsidP="00FD2E35">
      <w:pPr>
        <w:spacing w:after="0" w:line="238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proofErr w:type="gramStart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этой группы результатов начинается со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сама учебная деятельность будет привычной для </w:t>
      </w:r>
      <w:proofErr w:type="gramStart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они смогут ее организовывать под руководством учителя.</w:t>
      </w:r>
    </w:p>
    <w:p w:rsidR="00FD2E35" w:rsidRPr="00634E0B" w:rsidRDefault="00FD2E35" w:rsidP="00FD2E35">
      <w:pPr>
        <w:spacing w:after="0" w:line="13" w:lineRule="exact"/>
        <w:ind w:firstLine="42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FD2E35" w:rsidRDefault="00FD2E35" w:rsidP="00FD2E35">
      <w:pPr>
        <w:spacing w:after="0" w:line="238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обучения в 1 и 1 </w:t>
      </w:r>
      <w:proofErr w:type="gramStart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дополнительном</w:t>
      </w:r>
      <w:proofErr w:type="gramEnd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FD2E35" w:rsidRPr="00C34924" w:rsidRDefault="00FD2E35" w:rsidP="00C34924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</w:t>
      </w:r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целом   оценка   достижения   </w:t>
      </w:r>
      <w:proofErr w:type="gramStart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   ЗПР   предметных</w:t>
      </w:r>
      <w:r w:rsidR="00C34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базируется на принципах индивидуального и    дифференцированного подходов. Усвоенные </w:t>
      </w:r>
      <w:proofErr w:type="gramStart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даже незначительные по объему и элементарные по содержанию знания и умения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</w:t>
      </w:r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коррекционно-развивающую функцию, </w:t>
      </w:r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поскольку они играют определенную роль в становлении личности обучающегося и овладении им социальным опытом.</w:t>
      </w:r>
    </w:p>
    <w:p w:rsidR="00FD2E35" w:rsidRDefault="00FD2E35" w:rsidP="00FD2E35">
      <w:pPr>
        <w:tabs>
          <w:tab w:val="left" w:pos="142"/>
        </w:tabs>
        <w:spacing w:before="15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3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E0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Оценка достижения </w:t>
      </w:r>
      <w:proofErr w:type="gramStart"/>
      <w:r w:rsidRPr="00634E0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обучающимися</w:t>
      </w:r>
      <w:proofErr w:type="gramEnd"/>
      <w:r w:rsidRPr="00634E0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FD2E35" w:rsidRPr="002177B0" w:rsidRDefault="00FD2E35" w:rsidP="00FD2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промежуточной аттестации в 1 - 4 классах: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тестирование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работы (административные  контрольные работы)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Всероссийские проверочные работы по русскому языку, математике и окружающему миру (4 класс)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диктанты 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навыков техники чтения 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сдача нормативов по ФК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метапредметная</w:t>
      </w:r>
      <w:proofErr w:type="spellEnd"/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(комплексная) контрольная работа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навыков устного счета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навыков списывания текста</w:t>
      </w:r>
    </w:p>
    <w:p w:rsidR="00FD2E35" w:rsidRPr="002177B0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читательского дневника</w:t>
      </w:r>
    </w:p>
    <w:p w:rsidR="00FD2E35" w:rsidRDefault="00FD2E35" w:rsidP="006B52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 Портфолио личных достижений</w:t>
      </w:r>
      <w:r w:rsidRPr="00FD2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2E35" w:rsidRPr="00FD2E35" w:rsidRDefault="00FD2E35" w:rsidP="00FD2E35">
      <w:pPr>
        <w:spacing w:after="0" w:line="23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Обучающиеся с ЗПР имеют право на прохождение текущей, промежуточной и государственной итоговой аттестации освоения АООП НОО в иных формах.</w:t>
      </w:r>
    </w:p>
    <w:p w:rsidR="00FD2E35" w:rsidRPr="00FD2E35" w:rsidRDefault="00FD2E35" w:rsidP="00FD2E35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Pr="00FD2E35" w:rsidRDefault="00FD2E35" w:rsidP="00FD2E35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E35"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ru-RU"/>
        </w:rPr>
        <w:t>Специальные условия</w:t>
      </w:r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проведения </w:t>
      </w:r>
      <w:r w:rsidRPr="00FD2E35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текущей,</w:t>
      </w:r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FD2E35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промежуточной</w:t>
      </w:r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</w:t>
      </w:r>
      <w:r w:rsidRPr="00FD2E35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итоговой</w:t>
      </w:r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(по итогам освоения АООП НОО) </w:t>
      </w:r>
      <w:r w:rsidRPr="00FD2E35">
        <w:rPr>
          <w:rFonts w:ascii="Times New Roman" w:eastAsia="Times New Roman" w:hAnsi="Times New Roman" w:cs="Times New Roman"/>
          <w:i/>
          <w:iCs/>
          <w:color w:val="00000A"/>
          <w:sz w:val="26"/>
          <w:szCs w:val="26"/>
          <w:lang w:eastAsia="ru-RU"/>
        </w:rPr>
        <w:t>аттестации</w:t>
      </w:r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proofErr w:type="gramStart"/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обучающихся</w:t>
      </w:r>
      <w:proofErr w:type="gramEnd"/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с ЗПР включают:</w:t>
      </w:r>
    </w:p>
    <w:p w:rsidR="00FD2E35" w:rsidRPr="006F7769" w:rsidRDefault="00FD2E35" w:rsidP="006B5258">
      <w:pPr>
        <w:pStyle w:val="a5"/>
        <w:numPr>
          <w:ilvl w:val="0"/>
          <w:numId w:val="24"/>
        </w:num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FD2E35" w:rsidRPr="00FD2E35" w:rsidRDefault="00FD2E35" w:rsidP="00FD2E35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Pr="006F7769" w:rsidRDefault="00FD2E35" w:rsidP="006B5258">
      <w:pPr>
        <w:pStyle w:val="a5"/>
        <w:numPr>
          <w:ilvl w:val="0"/>
          <w:numId w:val="24"/>
        </w:num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мнестических</w:t>
      </w:r>
      <w:proofErr w:type="spellEnd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опор: наглядных схем, шаблонов общего хода выполнения заданий);</w:t>
      </w:r>
    </w:p>
    <w:p w:rsidR="00FD2E35" w:rsidRPr="00FD2E35" w:rsidRDefault="00FD2E35" w:rsidP="00FD2E35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Pr="006F7769" w:rsidRDefault="00FD2E35" w:rsidP="006B525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присутствие в начале работы этапа общей организации деятельности;</w:t>
      </w:r>
    </w:p>
    <w:p w:rsidR="00FD2E35" w:rsidRPr="006F7769" w:rsidRDefault="00FD2E35" w:rsidP="006B5258">
      <w:pPr>
        <w:pStyle w:val="a5"/>
        <w:numPr>
          <w:ilvl w:val="0"/>
          <w:numId w:val="24"/>
        </w:numPr>
        <w:spacing w:after="0" w:line="24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адаптирование</w:t>
      </w:r>
      <w:proofErr w:type="spellEnd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инструкции с учетом особых образовательных </w:t>
      </w:r>
      <w:r w:rsidR="006F7769"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потребностей и индивидуальных трудностей обучающихся с ЗПР:</w:t>
      </w:r>
    </w:p>
    <w:p w:rsidR="00FD2E35" w:rsidRPr="00FD2E35" w:rsidRDefault="00FD2E35" w:rsidP="00FD2E35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Pr="006F7769" w:rsidRDefault="00FD2E35" w:rsidP="006B5258">
      <w:pPr>
        <w:pStyle w:val="a5"/>
        <w:numPr>
          <w:ilvl w:val="0"/>
          <w:numId w:val="24"/>
        </w:numPr>
        <w:tabs>
          <w:tab w:val="left" w:pos="1395"/>
        </w:tabs>
        <w:spacing w:after="0" w:line="235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упрощение формулировок по грамматическому и семантическому </w:t>
      </w:r>
      <w:r w:rsidR="006F7769" w:rsidRPr="006F776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 w:rsidRPr="006F776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оформлению;</w:t>
      </w:r>
    </w:p>
    <w:p w:rsidR="00FD2E35" w:rsidRPr="00FD2E35" w:rsidRDefault="00FD2E35" w:rsidP="00FD2E35">
      <w:pPr>
        <w:spacing w:after="0" w:line="15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FD2E35" w:rsidRPr="00FD2E35" w:rsidRDefault="00FD2E35" w:rsidP="006B5258">
      <w:pPr>
        <w:pStyle w:val="a5"/>
        <w:numPr>
          <w:ilvl w:val="0"/>
          <w:numId w:val="22"/>
        </w:numPr>
        <w:tabs>
          <w:tab w:val="left" w:pos="1354"/>
        </w:tabs>
        <w:spacing w:after="0" w:line="23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упрощение </w:t>
      </w:r>
      <w:proofErr w:type="spellStart"/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многозвеньевой</w:t>
      </w:r>
      <w:proofErr w:type="spellEnd"/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поэтапность</w:t>
      </w:r>
      <w:proofErr w:type="spellEnd"/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</w:t>
      </w:r>
      <w:proofErr w:type="spellStart"/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пошаговость</w:t>
      </w:r>
      <w:proofErr w:type="spellEnd"/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) выполнения задания;</w:t>
      </w:r>
    </w:p>
    <w:p w:rsidR="00FD2E35" w:rsidRPr="00FD2E35" w:rsidRDefault="00FD2E35" w:rsidP="00FD2E35">
      <w:pPr>
        <w:spacing w:after="0" w:line="14" w:lineRule="exac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FD2E35" w:rsidRPr="00FD2E35" w:rsidRDefault="00FD2E35" w:rsidP="006B5258">
      <w:pPr>
        <w:pStyle w:val="a5"/>
        <w:numPr>
          <w:ilvl w:val="0"/>
          <w:numId w:val="22"/>
        </w:numPr>
        <w:tabs>
          <w:tab w:val="left" w:pos="1517"/>
        </w:tabs>
        <w:spacing w:after="0" w:line="23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FD2E3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FD2E35" w:rsidRPr="00FD2E35" w:rsidRDefault="00FD2E35" w:rsidP="00FD2E35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Pr="006F7769" w:rsidRDefault="00FD2E35" w:rsidP="006B5258">
      <w:pPr>
        <w:pStyle w:val="a5"/>
        <w:numPr>
          <w:ilvl w:val="0"/>
          <w:numId w:val="22"/>
        </w:numPr>
        <w:spacing w:after="0" w:line="241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</w:t>
      </w:r>
      <w:proofErr w:type="spellStart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адаптирование</w:t>
      </w:r>
      <w:proofErr w:type="spellEnd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задания с учетом особых    образовательных потребностей и индивидуальных </w:t>
      </w:r>
      <w:proofErr w:type="gramStart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трудностей</w:t>
      </w:r>
      <w:proofErr w:type="gramEnd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FD2E35" w:rsidRPr="00FD2E35" w:rsidRDefault="00FD2E35" w:rsidP="00FD2E35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Default="00FD2E35" w:rsidP="006B5258">
      <w:pPr>
        <w:pStyle w:val="a5"/>
        <w:numPr>
          <w:ilvl w:val="0"/>
          <w:numId w:val="22"/>
        </w:num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</w:t>
      </w: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F7769" w:rsidRPr="006F7769" w:rsidRDefault="006F7769" w:rsidP="006F7769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769" w:rsidRPr="006F7769" w:rsidRDefault="006F7769" w:rsidP="006B5258">
      <w:pPr>
        <w:pStyle w:val="a5"/>
        <w:numPr>
          <w:ilvl w:val="0"/>
          <w:numId w:val="22"/>
        </w:num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времени на выполнение заданий;  </w:t>
      </w:r>
    </w:p>
    <w:p w:rsidR="006F7769" w:rsidRPr="006F7769" w:rsidRDefault="006F7769" w:rsidP="006B5258">
      <w:pPr>
        <w:pStyle w:val="a5"/>
        <w:numPr>
          <w:ilvl w:val="0"/>
          <w:numId w:val="22"/>
        </w:num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6F7769" w:rsidRDefault="006F7769" w:rsidP="006B5258">
      <w:pPr>
        <w:pStyle w:val="a5"/>
        <w:numPr>
          <w:ilvl w:val="0"/>
          <w:numId w:val="22"/>
        </w:num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эмоциональному</w:t>
      </w:r>
      <w:proofErr w:type="gramEnd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травмированию</w:t>
      </w:r>
      <w:proofErr w:type="spellEnd"/>
      <w:r w:rsidRPr="006F7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ребенка.</w:t>
      </w:r>
    </w:p>
    <w:p w:rsidR="00A659D1" w:rsidRPr="00A659D1" w:rsidRDefault="00A659D1" w:rsidP="00A659D1">
      <w:pPr>
        <w:spacing w:after="0" w:line="242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Pr="00FD2E35" w:rsidRDefault="00FD2E35" w:rsidP="00FD2E35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E35" w:rsidRPr="00FD2E35" w:rsidRDefault="00FD2E35" w:rsidP="00FD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D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 </w:t>
      </w:r>
      <w:r w:rsidRPr="00A659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итоговой  оценки</w:t>
      </w:r>
      <w:r w:rsidRPr="00FD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освоения  обучающимися  с  ЗПР  АООП  НОО  является  достижение  предметных  и </w:t>
      </w:r>
      <w:proofErr w:type="spellStart"/>
      <w:r w:rsidRPr="00FD2E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FD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и достижение результатов, освоения программы коррекционной работы.</w:t>
      </w:r>
    </w:p>
    <w:p w:rsidR="00FD2E35" w:rsidRDefault="00FD2E35" w:rsidP="00FD2E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D2E3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 индивидуальной  динамики.</w:t>
      </w:r>
    </w:p>
    <w:p w:rsidR="00C34924" w:rsidRDefault="00EE3C41" w:rsidP="00C349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E3C41">
        <w:rPr>
          <w:rFonts w:ascii="Times New Roman" w:hAnsi="Times New Roman" w:cs="Times New Roman"/>
          <w:sz w:val="26"/>
          <w:szCs w:val="26"/>
        </w:rPr>
        <w:t>Оценка   деятельности   педагогических   кадров,   осуществляющих образовательную деятельность обучающихся с ЗПР, осуществляется на основе интегративных  показателей,  свидетельствующих  о  положительной  динамике развития  обучающегося  («было»  ―  «стало»)  или  в  сложных  случаях сохранении его психоэмоционального статуса.</w:t>
      </w:r>
      <w:bookmarkStart w:id="3" w:name="_Toc415833128"/>
    </w:p>
    <w:p w:rsidR="00C34924" w:rsidRDefault="00C34924" w:rsidP="00C349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9D1" w:rsidRPr="00C34924" w:rsidRDefault="00C34924" w:rsidP="00C349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8505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59D1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="00A659D1" w:rsidRPr="00E05305">
        <w:rPr>
          <w:rFonts w:ascii="Times New Roman" w:hAnsi="Times New Roman" w:cs="Times New Roman"/>
          <w:b/>
          <w:sz w:val="26"/>
          <w:szCs w:val="26"/>
        </w:rPr>
        <w:t xml:space="preserve"> Содержательный раздел</w:t>
      </w:r>
      <w:bookmarkEnd w:id="3"/>
    </w:p>
    <w:p w:rsidR="00A659D1" w:rsidRPr="00E05305" w:rsidRDefault="00A659D1" w:rsidP="00A659D1">
      <w:pPr>
        <w:rPr>
          <w:rFonts w:ascii="Times New Roman" w:hAnsi="Times New Roman" w:cs="Times New Roman"/>
          <w:b/>
          <w:sz w:val="26"/>
          <w:szCs w:val="26"/>
        </w:rPr>
      </w:pPr>
      <w:bookmarkStart w:id="4" w:name="_Toc415833129"/>
      <w:r>
        <w:rPr>
          <w:rFonts w:ascii="Times New Roman" w:hAnsi="Times New Roman" w:cs="Times New Roman"/>
          <w:b/>
          <w:sz w:val="26"/>
          <w:szCs w:val="26"/>
        </w:rPr>
        <w:t xml:space="preserve">                 2</w:t>
      </w:r>
      <w:r w:rsidRPr="00E05305">
        <w:rPr>
          <w:rFonts w:ascii="Times New Roman" w:hAnsi="Times New Roman" w:cs="Times New Roman"/>
          <w:b/>
          <w:sz w:val="26"/>
          <w:szCs w:val="26"/>
        </w:rPr>
        <w:t>.1. Программа формирования универсальных учебных действий</w:t>
      </w:r>
      <w:bookmarkEnd w:id="4"/>
    </w:p>
    <w:p w:rsidR="00A659D1" w:rsidRPr="00E05305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5305">
        <w:rPr>
          <w:rFonts w:ascii="Times New Roman" w:hAnsi="Times New Roman" w:cs="Times New Roman"/>
          <w:sz w:val="26"/>
          <w:szCs w:val="26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E05305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E05305">
        <w:rPr>
          <w:rFonts w:ascii="Times New Roman" w:hAnsi="Times New Roman" w:cs="Times New Roman"/>
          <w:sz w:val="26"/>
          <w:szCs w:val="26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A659D1" w:rsidRPr="00E05305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5305">
        <w:rPr>
          <w:rFonts w:ascii="Times New Roman" w:hAnsi="Times New Roman" w:cs="Times New Roman"/>
          <w:sz w:val="26"/>
          <w:szCs w:val="26"/>
        </w:rPr>
        <w:t xml:space="preserve">Программа строится на основе </w:t>
      </w:r>
      <w:proofErr w:type="spellStart"/>
      <w:r w:rsidRPr="00E05305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E05305">
        <w:rPr>
          <w:rFonts w:ascii="Times New Roman" w:hAnsi="Times New Roman" w:cs="Times New Roman"/>
          <w:sz w:val="26"/>
          <w:szCs w:val="26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E05305">
        <w:rPr>
          <w:rFonts w:ascii="Times New Roman" w:hAnsi="Times New Roman" w:cs="Times New Roman"/>
          <w:sz w:val="26"/>
          <w:szCs w:val="26"/>
        </w:rPr>
        <w:t>ЗПР</w:t>
      </w:r>
      <w:proofErr w:type="gramEnd"/>
      <w:r w:rsidRPr="00E05305">
        <w:rPr>
          <w:rFonts w:ascii="Times New Roman" w:hAnsi="Times New Roman" w:cs="Times New Roman"/>
          <w:sz w:val="26"/>
          <w:szCs w:val="26"/>
        </w:rPr>
        <w:t xml:space="preserve">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</w:t>
      </w:r>
      <w:proofErr w:type="gramStart"/>
      <w:r w:rsidRPr="00E0530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05305">
        <w:rPr>
          <w:rFonts w:ascii="Times New Roman" w:hAnsi="Times New Roman" w:cs="Times New Roman"/>
          <w:sz w:val="26"/>
          <w:szCs w:val="26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A659D1" w:rsidRPr="00E05305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305">
        <w:rPr>
          <w:rFonts w:ascii="Times New Roman" w:hAnsi="Times New Roman" w:cs="Times New Roman"/>
          <w:sz w:val="26"/>
          <w:szCs w:val="26"/>
        </w:rPr>
        <w:t xml:space="preserve">Программа формирования универсальных учебных действий </w:t>
      </w:r>
      <w:r w:rsidRPr="000A72F5">
        <w:rPr>
          <w:rFonts w:ascii="Times New Roman" w:hAnsi="Times New Roman" w:cs="Times New Roman"/>
          <w:b/>
          <w:sz w:val="26"/>
          <w:szCs w:val="26"/>
        </w:rPr>
        <w:t>обеспечивает:</w:t>
      </w:r>
    </w:p>
    <w:p w:rsidR="00A659D1" w:rsidRPr="00E05305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305">
        <w:rPr>
          <w:rFonts w:ascii="Times New Roman" w:hAnsi="Times New Roman" w:cs="Times New Roman"/>
          <w:sz w:val="26"/>
          <w:szCs w:val="26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A659D1" w:rsidRPr="00E05305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305">
        <w:rPr>
          <w:rFonts w:ascii="Times New Roman" w:hAnsi="Times New Roman" w:cs="Times New Roman"/>
          <w:sz w:val="26"/>
          <w:szCs w:val="26"/>
        </w:rPr>
        <w:t>― реализацию преемственности всех ступеней образования и этапов усвоения содержания образования;</w:t>
      </w:r>
    </w:p>
    <w:p w:rsidR="00A659D1" w:rsidRPr="00E05305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305">
        <w:rPr>
          <w:rFonts w:ascii="Times New Roman" w:hAnsi="Times New Roman" w:cs="Times New Roman"/>
          <w:sz w:val="26"/>
          <w:szCs w:val="26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A659D1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305">
        <w:rPr>
          <w:rFonts w:ascii="Times New Roman" w:hAnsi="Times New Roman" w:cs="Times New Roman"/>
          <w:sz w:val="26"/>
          <w:szCs w:val="26"/>
        </w:rPr>
        <w:t>― целостность развития личности обучающегося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59D1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07D">
        <w:rPr>
          <w:rFonts w:ascii="Times New Roman" w:hAnsi="Times New Roman" w:cs="Times New Roman"/>
          <w:sz w:val="26"/>
          <w:szCs w:val="26"/>
        </w:rPr>
        <w:lastRenderedPageBreak/>
        <w:t>цель 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A659D1" w:rsidRPr="003D507D" w:rsidRDefault="00A659D1" w:rsidP="000A7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2F5">
        <w:rPr>
          <w:rFonts w:ascii="Times New Roman" w:hAnsi="Times New Roman" w:cs="Times New Roman"/>
          <w:b/>
          <w:sz w:val="26"/>
          <w:szCs w:val="26"/>
        </w:rPr>
        <w:t xml:space="preserve">     Цель</w:t>
      </w:r>
      <w:r w:rsidRPr="00600465">
        <w:rPr>
          <w:rFonts w:ascii="Times New Roman" w:hAnsi="Times New Roman" w:cs="Times New Roman"/>
          <w:sz w:val="26"/>
          <w:szCs w:val="26"/>
        </w:rPr>
        <w:t xml:space="preserve"> программы: обеспечить  системный подход к формированию </w:t>
      </w:r>
      <w:proofErr w:type="spellStart"/>
      <w:r w:rsidRPr="0060046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600465">
        <w:rPr>
          <w:rFonts w:ascii="Times New Roman" w:hAnsi="Times New Roman" w:cs="Times New Roman"/>
          <w:sz w:val="26"/>
          <w:szCs w:val="26"/>
        </w:rPr>
        <w:t xml:space="preserve"> умений средствами УМК, используемых в МОУ «СОШ № 5», формирование  различных аспектов освоения личностных и </w:t>
      </w:r>
      <w:proofErr w:type="spellStart"/>
      <w:r w:rsidRPr="0060046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600465">
        <w:rPr>
          <w:rFonts w:ascii="Times New Roman" w:hAnsi="Times New Roman" w:cs="Times New Roman"/>
          <w:sz w:val="26"/>
          <w:szCs w:val="26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A659D1" w:rsidRPr="003D507D" w:rsidRDefault="00A659D1" w:rsidP="00A65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72F5">
        <w:rPr>
          <w:rFonts w:ascii="Times New Roman" w:hAnsi="Times New Roman" w:cs="Times New Roman"/>
          <w:b/>
          <w:sz w:val="26"/>
          <w:szCs w:val="26"/>
        </w:rPr>
        <w:t>Задачами</w:t>
      </w:r>
      <w:r w:rsidRPr="003D507D">
        <w:rPr>
          <w:rFonts w:ascii="Times New Roman" w:hAnsi="Times New Roman" w:cs="Times New Roman"/>
          <w:sz w:val="26"/>
          <w:szCs w:val="26"/>
        </w:rPr>
        <w:t xml:space="preserve"> реализации программы являются:</w:t>
      </w:r>
    </w:p>
    <w:p w:rsidR="00A659D1" w:rsidRPr="003D507D" w:rsidRDefault="00A659D1" w:rsidP="00A65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D507D">
        <w:rPr>
          <w:rFonts w:ascii="Times New Roman" w:hAnsi="Times New Roman" w:cs="Times New Roman"/>
          <w:sz w:val="26"/>
          <w:szCs w:val="26"/>
        </w:rPr>
        <w:t>― формирование мотивационного компонента учебной деятельности;</w:t>
      </w:r>
    </w:p>
    <w:p w:rsidR="00A659D1" w:rsidRPr="003D507D" w:rsidRDefault="00A659D1" w:rsidP="00A65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D507D">
        <w:rPr>
          <w:rFonts w:ascii="Times New Roman" w:hAnsi="Times New Roman" w:cs="Times New Roman"/>
          <w:sz w:val="26"/>
          <w:szCs w:val="26"/>
        </w:rPr>
        <w:t>― овладение комплексом универсальных учебных действий, составляющих операционный компонент учебной деятельности;</w:t>
      </w:r>
    </w:p>
    <w:p w:rsidR="00A659D1" w:rsidRDefault="00A659D1" w:rsidP="00A65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D507D">
        <w:rPr>
          <w:rFonts w:ascii="Times New Roman" w:hAnsi="Times New Roman" w:cs="Times New Roman"/>
          <w:sz w:val="26"/>
          <w:szCs w:val="26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A659D1" w:rsidRPr="00600465" w:rsidRDefault="00A659D1" w:rsidP="00A65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00465">
        <w:rPr>
          <w:rFonts w:ascii="Times New Roman" w:hAnsi="Times New Roman" w:cs="Times New Roman"/>
          <w:sz w:val="26"/>
          <w:szCs w:val="26"/>
        </w:rPr>
        <w:t>Для реализации поставленной цели и соответствующих ей задач необходимо:</w:t>
      </w:r>
    </w:p>
    <w:p w:rsidR="00A659D1" w:rsidRPr="00600465" w:rsidRDefault="00A659D1" w:rsidP="00A65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00465">
        <w:rPr>
          <w:rFonts w:ascii="Times New Roman" w:hAnsi="Times New Roman" w:cs="Times New Roman"/>
          <w:sz w:val="26"/>
          <w:szCs w:val="26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A659D1" w:rsidRPr="00600465" w:rsidRDefault="00A659D1" w:rsidP="00A65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00465">
        <w:rPr>
          <w:rFonts w:ascii="Times New Roman" w:hAnsi="Times New Roman" w:cs="Times New Roman"/>
          <w:sz w:val="26"/>
          <w:szCs w:val="26"/>
        </w:rPr>
        <w:t>•определить связи универсальных учебных действий с содержанием учебных предметов;</w:t>
      </w:r>
    </w:p>
    <w:p w:rsidR="00A659D1" w:rsidRDefault="00A659D1" w:rsidP="00A65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00465">
        <w:rPr>
          <w:rFonts w:ascii="Times New Roman" w:hAnsi="Times New Roman" w:cs="Times New Roman"/>
          <w:sz w:val="26"/>
          <w:szCs w:val="26"/>
        </w:rPr>
        <w:t>•выявить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00465">
        <w:rPr>
          <w:rFonts w:ascii="Times New Roman" w:hAnsi="Times New Roman" w:cs="Times New Roman"/>
          <w:sz w:val="26"/>
          <w:szCs w:val="26"/>
        </w:rPr>
        <w:t>.</w:t>
      </w:r>
    </w:p>
    <w:p w:rsidR="00A659D1" w:rsidRPr="00A659D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65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 формирования УУД содержит: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понятие УУД, их функции;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ценностных ориентиров на первой ступени образования; 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характеристика  личностных,  регулятивных,  познавательных,  коммуникативных универсальных учебных действий;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связь универсальных учебных действий с содержанием учебных предметов в соответствии с УМК «Школа России»; 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типовые  задачи формирования  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личностных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регулятивных,  познавательных, коммуникативных УУД в соответствии с УМК «Школа России»;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преемственности программы формирования универсальных учебных действий по ступеням общего образования в соответствии с УМК «Школа России»;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планируемые результаты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УУД;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целей и критериев оценивания диагностических задач для определения уровня развития  универсальных учебных действий (Приложение 1).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532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Понятие «универсальные учебные действия» 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 </w:t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учащимся возможность широкой 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ориентации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различных предметных областях, так и в строении самой учебной деятельности, 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включающей осознание её целевой направленности, ценностно-смысловых и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операциональных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32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универсальных учебных действий:</w:t>
      </w:r>
    </w:p>
    <w:p w:rsidR="00A659D1" w:rsidRPr="00532F8A" w:rsidRDefault="00A659D1" w:rsidP="006B5258">
      <w:pPr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A659D1" w:rsidRPr="00532F8A" w:rsidRDefault="00A659D1" w:rsidP="006B5258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гармоничного развития личности и её самореализации на основе готовности к непрерывному образованию; </w:t>
      </w:r>
    </w:p>
    <w:p w:rsidR="00A659D1" w:rsidRPr="00532F8A" w:rsidRDefault="00A659D1" w:rsidP="006B5258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успешного усвоения знаний, формирования умений, навыков и компетентностей в любой предметной области.</w:t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надпредметный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метапредметный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УУД являются ценностными ориентирами содержания образования на ступени начального общего образования. Овладевая УУД, учащийся сам должен стать «архитектором и строителем» образовательного процесса. </w:t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ООП НОО МОУ «СОШ №5», опираясь на ФГОС начального общего образования, определяет следующие </w:t>
      </w:r>
      <w:r w:rsidRPr="00532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ценностные ориентиры 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 образования на ступени начального общего образования: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 Формирование основ гражданской идентичности личности, включая: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чувство сопричастности и гордости за свою Родину, народ и историю;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осознание ответственности человека за благосостояние общества;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восприятие мира как единого и целостного при разнообразии культур, национальностей, религий;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истории и культуры каждого народа.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 Формирование психологических условий развития общения, кооперации сотрудничества: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доброжелательность, доверие и  внимание к людям; 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готовность к сотрудничеству и дружбе, оказанию помощи тем, кто в ней нуждается;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32F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Развитие ценностно-смысловой сферы личности на основе общечеловеческой нравственности и гуманизма.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и уважение ценностей семьи и общества, школы и коллектива и стремление следовать им;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4. Развитие умения учиться как первого шага к самообразованию и самовоспитанию: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532F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самоактуализации</w:t>
      </w:r>
      <w:proofErr w:type="spellEnd"/>
      <w:r w:rsidRPr="00532F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самоуважения и эмоционально-положительного отношения к себе;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готовность открыто выражать и отстаивать свою позицию;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критичность к своим поступкам и умение адекватно их оценивать;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готовность к самостоятельным действиям, ответственность за их результаты;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целеустремленность и настойчивость в достижении целей;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 готовность к преодолению трудностей и жизненного оптимизма;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532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универсальных учебных действий.</w:t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УУД сгруппированы в четыре основных блока: личностные, регулятивные, познавательные, коммуникативные.</w:t>
      </w:r>
      <w:proofErr w:type="gramEnd"/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F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Личностные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универсальные учебные действия обеспечивают ценностно-смысловую ориентацию учащихся.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F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Регулятивные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универсальные учебные действия обеспечивают организацию учебной деятельности учащихся. К ним относятся: целеполагание, планирование, контроль, коррекция, оценка,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саморегуляция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2F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Познавательные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универсальные учебные действия включают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общеучебные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логические, а также постановку и решение проблемы.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Коммуникативные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универсальные учебные действия обеспечивают социальную компетентность и учет позиций других людей, партнёров по общению или деятельности; умение слушать и вступать в диалог; участвовать в коллективном обсуждении проблем; строить продуктивное взаимодействие и сотрудничество со сверстниками и взрослыми.</w:t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A659D1" w:rsidRPr="00532F8A" w:rsidRDefault="00A659D1" w:rsidP="006B5258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из общения и </w:t>
      </w:r>
      <w:proofErr w:type="spellStart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сорегуляции</w:t>
      </w:r>
      <w:proofErr w:type="spellEnd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развивается способность ребёнка регулировать свою деятельность;</w:t>
      </w:r>
    </w:p>
    <w:p w:rsidR="00A659D1" w:rsidRPr="00532F8A" w:rsidRDefault="00A659D1" w:rsidP="006B5258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самопринятие</w:t>
      </w:r>
      <w:proofErr w:type="spellEnd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и самоуважение, т.е. самооценка и </w:t>
      </w:r>
      <w:proofErr w:type="gramStart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Я</w:t>
      </w: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noBreakHyphen/>
        <w:t>концепция</w:t>
      </w:r>
      <w:proofErr w:type="gramEnd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как результат самоопределения;</w:t>
      </w:r>
    </w:p>
    <w:p w:rsidR="00A659D1" w:rsidRPr="00532F8A" w:rsidRDefault="00A659D1" w:rsidP="006B5258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из ситуативно-познавательного и </w:t>
      </w:r>
      <w:proofErr w:type="spellStart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внеситуативно</w:t>
      </w:r>
      <w:proofErr w:type="spellEnd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-познавательного общения формируются познавательные действия ребёнка.</w:t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</w:t>
      </w: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lastRenderedPageBreak/>
        <w:t>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</w:t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По мере становления личностных действий ребёнка (</w:t>
      </w:r>
      <w:proofErr w:type="spellStart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смыслообразование</w:t>
      </w:r>
      <w:proofErr w:type="spellEnd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</w:t>
      </w:r>
      <w:proofErr w:type="gramStart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Я</w:t>
      </w:r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noBreakHyphen/>
        <w:t>концепции</w:t>
      </w:r>
      <w:proofErr w:type="gramEnd"/>
      <w:r w:rsidRPr="00532F8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A659D1" w:rsidRDefault="00A659D1" w:rsidP="00A659D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6"/>
          <w:szCs w:val="26"/>
          <w:lang w:eastAsia="ru-RU"/>
        </w:rPr>
      </w:pPr>
      <w:r w:rsidRPr="00532F8A">
        <w:rPr>
          <w:rFonts w:ascii="Times New Roman" w:eastAsia="@Arial Unicode MS" w:hAnsi="Times New Roman" w:cs="Times New Roman"/>
          <w:bCs/>
          <w:sz w:val="26"/>
          <w:szCs w:val="26"/>
          <w:lang w:eastAsia="ru-RU"/>
        </w:rPr>
        <w:t xml:space="preserve"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</w:t>
      </w:r>
      <w:proofErr w:type="spellStart"/>
      <w:r w:rsidRPr="00532F8A">
        <w:rPr>
          <w:rFonts w:ascii="Times New Roman" w:eastAsia="@Arial Unicode MS" w:hAnsi="Times New Roman" w:cs="Times New Roman"/>
          <w:bCs/>
          <w:sz w:val="26"/>
          <w:szCs w:val="26"/>
          <w:lang w:eastAsia="ru-RU"/>
        </w:rPr>
        <w:t>смыслообразование</w:t>
      </w:r>
      <w:proofErr w:type="spellEnd"/>
      <w:r w:rsidRPr="00532F8A">
        <w:rPr>
          <w:rFonts w:ascii="Times New Roman" w:eastAsia="@Arial Unicode MS" w:hAnsi="Times New Roman" w:cs="Times New Roman"/>
          <w:bCs/>
          <w:sz w:val="26"/>
          <w:szCs w:val="26"/>
          <w:lang w:eastAsia="ru-RU"/>
        </w:rPr>
        <w:t xml:space="preserve"> и самоопределение учащегося.</w:t>
      </w:r>
    </w:p>
    <w:p w:rsidR="00A659D1" w:rsidRDefault="00A659D1" w:rsidP="00A659D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6"/>
          <w:szCs w:val="26"/>
          <w:lang w:eastAsia="ru-RU"/>
        </w:rPr>
      </w:pPr>
    </w:p>
    <w:p w:rsidR="00A659D1" w:rsidRDefault="00A659D1" w:rsidP="00A659D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6"/>
          <w:szCs w:val="26"/>
          <w:lang w:eastAsia="ru-RU"/>
        </w:rPr>
      </w:pPr>
    </w:p>
    <w:p w:rsidR="00A659D1" w:rsidRDefault="00A659D1" w:rsidP="00A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9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Преемственность программы формирования                                                        универсальных учебных действий при переходе обучающихся с ЗПР                                               </w:t>
      </w:r>
      <w:proofErr w:type="gramStart"/>
      <w:r w:rsidRPr="00A659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End"/>
      <w:r w:rsidRPr="00A659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дошкольного к начальному общему образованию.</w:t>
      </w:r>
    </w:p>
    <w:p w:rsidR="00A659D1" w:rsidRPr="00A659D1" w:rsidRDefault="00A659D1" w:rsidP="00A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9D1" w:rsidRPr="00564E72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«знаний, умений, навыков» к культурно-исторической системно-</w:t>
      </w:r>
      <w:proofErr w:type="spellStart"/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деятельностной</w:t>
      </w:r>
      <w:proofErr w:type="spellEnd"/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парадигме образования. </w:t>
      </w:r>
    </w:p>
    <w:p w:rsidR="00A659D1" w:rsidRPr="00564E72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ОВЗ. Она построена в соответствии с возрастными и индивидуальными особенностями и склонностями, развития способностей и творческого потенциала каждого ребенка с ЗПР как субъекта отношений с самим собой, другими детьми, взрослыми и миром.</w:t>
      </w:r>
    </w:p>
    <w:p w:rsidR="00A659D1" w:rsidRPr="00564E72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Программа универсальных учебных действий способствует формированию общей культуры, развития «качеств личности, формированию предпосылок учебной деятельности, обеспечивающих социальную успешность». Формирование универсальных учебных действий реализуется в процессе всей урочной и внеурочной деятельности.</w:t>
      </w:r>
    </w:p>
    <w:p w:rsidR="00A659D1" w:rsidRDefault="00A659D1" w:rsidP="00A659D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6"/>
          <w:szCs w:val="26"/>
          <w:lang w:eastAsia="ru-RU"/>
        </w:rPr>
      </w:pPr>
    </w:p>
    <w:p w:rsidR="00A659D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@Arial Unicode MS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532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Связь УУД с содержанием учебных предметов.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УУД в образовательном процессе осуществляется в контексте усвоения разных предметных дисциплин. </w:t>
      </w:r>
      <w:r w:rsidRPr="00532F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формированию УУД отражены в планируемых результатах освоения программ учебных предметов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 ценностно-смыслового, личностного, познавательного и коммуникативного развития учащихся. 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учебный предмет раскрывает определенные возможности, создает зону ближайшего развития для формирования УУД. Последовательность, способы формирования и проверки УУД отражаются в различных учебных заданиях, используемых учителем на уроке. 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Формируемые на уроках УУД закрепляются ребенком во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внешкольной деятельности, в личном опыте и становятся личным достижением, используемым в повседневной жизни, индивидуальной творческой деятельности.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Связь УУД с содержанием учебных предметов  определяется  </w:t>
      </w:r>
      <w:r w:rsidRPr="00532F8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следующими утверждениями:</w:t>
      </w:r>
    </w:p>
    <w:p w:rsidR="00A659D1" w:rsidRPr="00532F8A" w:rsidRDefault="00A659D1" w:rsidP="006B525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взаимообуславливающие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виды действий.</w:t>
      </w:r>
    </w:p>
    <w:p w:rsidR="00A659D1" w:rsidRPr="00532F8A" w:rsidRDefault="00A659D1" w:rsidP="006B525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A659D1" w:rsidRPr="00532F8A" w:rsidRDefault="00A659D1" w:rsidP="006B525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A659D1" w:rsidRPr="00532F8A" w:rsidRDefault="00A659D1" w:rsidP="006B525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работы по освоению 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конкретных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УУД каждого вида указывается в тематическом планировании (наблюдение, анкетирование, индивидуальная и групповая работы).  </w:t>
      </w:r>
    </w:p>
    <w:p w:rsidR="00A659D1" w:rsidRPr="00532F8A" w:rsidRDefault="00A659D1" w:rsidP="006B525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учета уровня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УУД отражается в требованиях к результатам освоения УП по каждому предмету, на основании которых заполняются  диагностические карты (Лист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УУД). </w:t>
      </w:r>
    </w:p>
    <w:p w:rsidR="00A659D1" w:rsidRPr="00532F8A" w:rsidRDefault="00A659D1" w:rsidP="006B525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УУД.</w:t>
      </w:r>
    </w:p>
    <w:p w:rsidR="00A659D1" w:rsidRPr="00532F8A" w:rsidRDefault="00A659D1" w:rsidP="006B525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532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Типовые задачи формирования универсальных учебных действий 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Типовые задачи формирования универсальных учебных действий на основе УМК «Школа России» конструируются на основании следующих общих подходов: 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Структура задачи. 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Любая задача, предназначенная для развития и/или оценки уровня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УУД предполагает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субъектом следующих навыков: ознакомление, понимание, применение, анализ, синтез, оценка.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общем виде задача состоит из информационного блока и серии вопросов (практических заданий) к нему. 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 к задачам. Для того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задачи, предназначенные для оценки тех или иных УУД, были объективными, они должны быть: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составлены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требованиями, предъявляемыми к тестовым заданиям в целом;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сформулированы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языке, доступном пониманию ученика, претендующего на освоение обладание соответствующих УУД;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избыточными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точки зрения выраженности в них «зоны ближайшего развития»;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многоуровневыми, т.е. предполагающими возможность оценить: общий подход к решению; выбор необходимой стратегии;</w:t>
      </w:r>
      <w:proofErr w:type="gramEnd"/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«модульными», т.е. предусматривающими возможность, сохраняя общую конструкцию задачи, менять некоторые из её условий.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Критериями оценки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УУД у учащихся выступают:</w:t>
      </w:r>
    </w:p>
    <w:p w:rsidR="00A659D1" w:rsidRPr="00532F8A" w:rsidRDefault="00A659D1" w:rsidP="006B525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возрастно-психологическим нормативным требованиям;</w:t>
      </w:r>
    </w:p>
    <w:p w:rsidR="00A659D1" w:rsidRPr="00532F8A" w:rsidRDefault="00A659D1" w:rsidP="006B525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свойств УУД заранее заданным требованиям.</w:t>
      </w: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9D1" w:rsidRPr="00532F8A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32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Преемственность формирования УУД по ступеням общего образования.</w:t>
      </w:r>
    </w:p>
    <w:p w:rsidR="00A659D1" w:rsidRPr="00532F8A" w:rsidRDefault="00A659D1" w:rsidP="00A659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color w:val="000000"/>
          <w:w w:val="101"/>
          <w:sz w:val="26"/>
          <w:szCs w:val="26"/>
          <w:lang w:eastAsia="ru-RU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</w:t>
      </w:r>
      <w:r w:rsidRPr="00532F8A">
        <w:rPr>
          <w:rFonts w:ascii="Times New Roman" w:eastAsia="Times New Roman" w:hAnsi="Times New Roman" w:cs="Times New Roman"/>
          <w:color w:val="000000"/>
          <w:w w:val="101"/>
          <w:sz w:val="26"/>
          <w:szCs w:val="26"/>
          <w:lang w:eastAsia="ru-RU"/>
        </w:rPr>
        <w:lastRenderedPageBreak/>
        <w:t xml:space="preserve">образовательного процесса проводится диагностика (физическая, психологическая, педагогическая)  готовности учащихся к обучению на следующей ступени.  </w:t>
      </w:r>
    </w:p>
    <w:p w:rsidR="00A659D1" w:rsidRPr="00532F8A" w:rsidRDefault="00A659D1" w:rsidP="00A659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ступени </w:t>
      </w:r>
      <w:proofErr w:type="spellStart"/>
      <w:r w:rsidRPr="00532F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предшкольного</w:t>
      </w:r>
      <w:proofErr w:type="spellEnd"/>
      <w:r w:rsidRPr="00532F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образования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предпосылки для формирования универсальных учебных действий </w:t>
      </w:r>
      <w:proofErr w:type="gram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</w:t>
      </w:r>
      <w:proofErr w:type="gram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личностной готовностью ребенка к школьному обучению, которая может быть исследована как психологом, так и учителем начальной школы. </w:t>
      </w:r>
    </w:p>
    <w:p w:rsidR="00A659D1" w:rsidRPr="00532F8A" w:rsidRDefault="00A659D1" w:rsidP="00A659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Стартовая диагностика покажет основные проблемы, характерные для большинства первоклассников, и в соответствии с приоритетами данного класса на определенный период выстроится система работы по преемственности.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Преемственность формирования УУД по ступеням общего образования обеспечивается за счет:</w:t>
      </w:r>
    </w:p>
    <w:p w:rsidR="00A659D1" w:rsidRPr="00532F8A" w:rsidRDefault="00A659D1" w:rsidP="006B525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A659D1" w:rsidRPr="00532F8A" w:rsidRDefault="00A659D1" w:rsidP="006B525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четкого представления педагогов о планируемых результатах обучения на каждой ступени;</w:t>
      </w:r>
    </w:p>
    <w:p w:rsidR="00A659D1" w:rsidRPr="00532F8A" w:rsidRDefault="00A659D1" w:rsidP="006B525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целенаправленной деятельности по реализации условий</w:t>
      </w:r>
      <w:r w:rsidRPr="00532F8A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>, обеспечивающих развитие УУД  в образовательном процессе (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коммуникативные, речевые, регулятивные, </w:t>
      </w:r>
      <w:proofErr w:type="spellStart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общепознавательные</w:t>
      </w:r>
      <w:proofErr w:type="spellEnd"/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логические и др.).</w:t>
      </w:r>
    </w:p>
    <w:p w:rsidR="00A659D1" w:rsidRPr="00532F8A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</w:t>
      </w:r>
      <w:r w:rsidRPr="00532F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формирование умения учиться</w:t>
      </w:r>
      <w:r w:rsidRPr="00532F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59D1" w:rsidRPr="00532F8A" w:rsidRDefault="00A659D1" w:rsidP="00A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9D1" w:rsidRPr="00564E72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659D1" w:rsidRPr="00564E72" w:rsidSect="000549FD">
          <w:footerReference w:type="default" r:id="rId9"/>
          <w:pgSz w:w="11906" w:h="16838"/>
          <w:pgMar w:top="720" w:right="707" w:bottom="720" w:left="993" w:header="709" w:footer="709" w:gutter="0"/>
          <w:cols w:space="708"/>
          <w:docGrid w:linePitch="360"/>
        </w:sectPr>
      </w:pPr>
      <w:r w:rsidRPr="00564E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Ожидаемым результатом</w:t>
      </w: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программы являются сформированные УУД, соответствующие данной ступени, которые определяются требованиями ФГОС и  общим представлением о современном выпускнике начальной школы.</w:t>
      </w: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человек: </w:t>
      </w:r>
    </w:p>
    <w:p w:rsidR="00A659D1" w:rsidRPr="00532F8A" w:rsidRDefault="00A659D1" w:rsidP="006B525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учиться, </w:t>
      </w:r>
      <w:proofErr w:type="gramStart"/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свою деятельность, умеет пользоваться информационными источниками; </w:t>
      </w:r>
    </w:p>
    <w:p w:rsidR="00A659D1" w:rsidRPr="00532F8A" w:rsidRDefault="00A659D1" w:rsidP="006B525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основами коммуникативной культуры (умеет слушать и слышать партнера, высказывать свое мнение);</w:t>
      </w:r>
    </w:p>
    <w:p w:rsidR="00A659D1" w:rsidRPr="00532F8A" w:rsidRDefault="00A659D1" w:rsidP="006B525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свой город, край, свою Родину;</w:t>
      </w:r>
    </w:p>
    <w:p w:rsidR="00A659D1" w:rsidRPr="00532F8A" w:rsidRDefault="00A659D1" w:rsidP="006B525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 честный, внимательный, толерантный, активно и заинтересованно познающий мир;</w:t>
      </w:r>
    </w:p>
    <w:p w:rsidR="00A659D1" w:rsidRPr="00532F8A" w:rsidRDefault="00A659D1" w:rsidP="006B525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уважает и принимает  ценности семьи и общества, </w:t>
      </w:r>
      <w:proofErr w:type="gramStart"/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A659D1" w:rsidRPr="00532F8A" w:rsidRDefault="00A659D1" w:rsidP="006B525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соблюдает правила здорового и безопасного образа жизни для себя и окружающих.</w:t>
      </w:r>
    </w:p>
    <w:p w:rsidR="00A659D1" w:rsidRPr="00532F8A" w:rsidRDefault="00A659D1" w:rsidP="00A659D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развития УУД и их значение для успешности обучения в начальной школе основной школе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4984"/>
        <w:gridCol w:w="5880"/>
      </w:tblGrid>
      <w:tr w:rsidR="00A659D1" w:rsidRPr="00532F8A" w:rsidTr="000549FD">
        <w:trPr>
          <w:trHeight w:val="366"/>
        </w:trPr>
        <w:tc>
          <w:tcPr>
            <w:tcW w:w="3703" w:type="dxa"/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4984" w:type="dxa"/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развития УУД</w:t>
            </w:r>
          </w:p>
        </w:tc>
        <w:tc>
          <w:tcPr>
            <w:tcW w:w="5880" w:type="dxa"/>
          </w:tcPr>
          <w:p w:rsidR="00A659D1" w:rsidRPr="00532F8A" w:rsidRDefault="00A659D1" w:rsidP="000549FD">
            <w:pPr>
              <w:spacing w:after="12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для обучения</w:t>
            </w:r>
          </w:p>
        </w:tc>
      </w:tr>
      <w:tr w:rsidR="00A659D1" w:rsidRPr="00532F8A" w:rsidTr="000549FD">
        <w:trPr>
          <w:trHeight w:val="2055"/>
        </w:trPr>
        <w:tc>
          <w:tcPr>
            <w:tcW w:w="3703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самоопределение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4984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школьная мотивация.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достижения.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 гражданской идентичности.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 адекватная самооценка</w:t>
            </w:r>
          </w:p>
        </w:tc>
        <w:tc>
          <w:tcPr>
            <w:tcW w:w="5880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самоэффективность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принятия учебной цели и работы над ее достижением.</w:t>
            </w:r>
          </w:p>
        </w:tc>
      </w:tr>
      <w:tr w:rsidR="00A659D1" w:rsidRPr="00532F8A" w:rsidTr="000549FD">
        <w:trPr>
          <w:trHeight w:val="1266"/>
        </w:trPr>
        <w:tc>
          <w:tcPr>
            <w:tcW w:w="3703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4984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Функционально-структурная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5880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A659D1" w:rsidRPr="00532F8A" w:rsidTr="000549FD">
        <w:trPr>
          <w:trHeight w:val="1013"/>
        </w:trPr>
        <w:tc>
          <w:tcPr>
            <w:tcW w:w="3703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(речевые), регулятивные действия</w:t>
            </w:r>
          </w:p>
        </w:tc>
        <w:tc>
          <w:tcPr>
            <w:tcW w:w="4984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5880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A659D1" w:rsidRPr="00532F8A" w:rsidTr="000549FD">
        <w:trPr>
          <w:trHeight w:val="760"/>
        </w:trPr>
        <w:tc>
          <w:tcPr>
            <w:tcW w:w="3703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Коммуникативные, регулятивные действия</w:t>
            </w:r>
          </w:p>
        </w:tc>
        <w:tc>
          <w:tcPr>
            <w:tcW w:w="4984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5880" w:type="dxa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Осознанность и критичность учебных действий. </w:t>
            </w:r>
          </w:p>
        </w:tc>
      </w:tr>
    </w:tbl>
    <w:p w:rsidR="00A659D1" w:rsidRPr="00532F8A" w:rsidRDefault="00A659D1" w:rsidP="00A659D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освоения программы формирования универсальных учебных действий не может быть оценен в привычной для педагогов балльной системе. Достижением ученика следует считать освоение каждого учебного действия (при развитии его способности с одного уровня </w:t>
      </w:r>
      <w:proofErr w:type="gramStart"/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следующий). Заслуживает похвалы, поддержки, одобрения прогресс даже в случае перехода умения (учебного действия) с самого низкого – </w:t>
      </w:r>
      <w:proofErr w:type="gramStart"/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низкий, с продвинутого – на высокий.</w:t>
      </w:r>
    </w:p>
    <w:p w:rsidR="00A659D1" w:rsidRPr="00532F8A" w:rsidRDefault="00A659D1" w:rsidP="00A659D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Основным методом мониторинга реализации программы УУД для учителя остается метод наблюдения и фиксация результатов наблюдений.</w:t>
      </w:r>
    </w:p>
    <w:p w:rsidR="00A659D1" w:rsidRPr="00532F8A" w:rsidRDefault="00A659D1" w:rsidP="00A659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Показателем успешности формирования УУД будет  ориентация школьника на выполнение  действий, выраженных  в  категориях: </w:t>
      </w:r>
    </w:p>
    <w:p w:rsidR="00A659D1" w:rsidRPr="00532F8A" w:rsidRDefault="00A659D1" w:rsidP="006B5258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32F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знаю</w:t>
      </w:r>
      <w:proofErr w:type="gramEnd"/>
      <w:r w:rsidRPr="00532F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/могу, </w:t>
      </w:r>
    </w:p>
    <w:p w:rsidR="00A659D1" w:rsidRPr="00532F8A" w:rsidRDefault="00A659D1" w:rsidP="006B5258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хочу,  </w:t>
      </w:r>
    </w:p>
    <w:p w:rsidR="00A659D1" w:rsidRPr="00532F8A" w:rsidRDefault="00A659D1" w:rsidP="006B5258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2F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делаю.</w:t>
      </w:r>
    </w:p>
    <w:p w:rsidR="00A659D1" w:rsidRPr="00532F8A" w:rsidRDefault="00A659D1" w:rsidP="00A659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59D1" w:rsidRPr="00532F8A" w:rsidRDefault="00A659D1" w:rsidP="00A659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00"/>
        <w:gridCol w:w="1260"/>
        <w:gridCol w:w="8262"/>
      </w:tblGrid>
      <w:tr w:rsidR="00A659D1" w:rsidRPr="00532F8A" w:rsidTr="000549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терминология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ребенка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Педагогический ориентир.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(результат педагогического воздействия, принятый и реализуемый школьником)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2F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знаю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/могу, хочу,  делаю</w:t>
            </w:r>
          </w:p>
        </w:tc>
      </w:tr>
      <w:tr w:rsidR="00A659D1" w:rsidRPr="00532F8A" w:rsidTr="000549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  <w:p w:rsidR="00A659D1" w:rsidRPr="00532F8A" w:rsidRDefault="00A659D1" w:rsidP="000549F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личности</w:t>
            </w:r>
          </w:p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сам».</w:t>
            </w:r>
          </w:p>
          <w:p w:rsidR="00A659D1" w:rsidRPr="00532F8A" w:rsidRDefault="00A659D1" w:rsidP="000549F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 и что такое плохо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учиться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успеху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 в России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 хорошим человеком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здоровом теле здоровый дух!</w:t>
            </w:r>
          </w:p>
        </w:tc>
      </w:tr>
      <w:tr w:rsidR="00A659D1" w:rsidRPr="00532F8A" w:rsidTr="000549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могу»</w:t>
            </w:r>
          </w:p>
          <w:p w:rsidR="00A659D1" w:rsidRPr="00532F8A" w:rsidRDefault="00A659D1" w:rsidP="000549F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Понимаю и действую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Контролирую ситуацию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Учусь оценивать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Думаю, пишу, говорю, показываю и делаю</w:t>
            </w:r>
          </w:p>
        </w:tc>
      </w:tr>
      <w:tr w:rsidR="00A659D1" w:rsidRPr="00532F8A" w:rsidTr="000549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A659D1" w:rsidRPr="00532F8A" w:rsidRDefault="00A659D1" w:rsidP="000549F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культура </w:t>
            </w:r>
          </w:p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учусь»</w:t>
            </w:r>
          </w:p>
          <w:p w:rsidR="00A659D1" w:rsidRPr="00532F8A" w:rsidRDefault="00A659D1" w:rsidP="000549F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Ищу и нахожу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Изображаю и фиксирую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Читаю, говорю, понимаю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Мыслю логически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Решаю проблему</w:t>
            </w:r>
          </w:p>
        </w:tc>
      </w:tr>
      <w:tr w:rsidR="00A659D1" w:rsidRPr="00532F8A" w:rsidTr="000549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«Мы вместе»</w:t>
            </w:r>
          </w:p>
          <w:p w:rsidR="00A659D1" w:rsidRPr="00532F8A" w:rsidRDefault="00A659D1" w:rsidP="000549F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Всегда на связи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и Мы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659D1" w:rsidRPr="00532F8A" w:rsidSect="000549FD">
          <w:pgSz w:w="16838" w:h="11906" w:orient="landscape"/>
          <w:pgMar w:top="360" w:right="720" w:bottom="180" w:left="720" w:header="709" w:footer="709" w:gutter="0"/>
          <w:cols w:space="708"/>
          <w:docGrid w:linePitch="360"/>
        </w:sect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 универсальные учебные действия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843"/>
        <w:gridCol w:w="2854"/>
        <w:gridCol w:w="2854"/>
        <w:gridCol w:w="3083"/>
        <w:gridCol w:w="3138"/>
      </w:tblGrid>
      <w:tr w:rsidR="00A659D1" w:rsidRPr="00532F8A" w:rsidTr="000549FD">
        <w:trPr>
          <w:cantSplit/>
          <w:trHeight w:val="1906"/>
        </w:trPr>
        <w:tc>
          <w:tcPr>
            <w:tcW w:w="1007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14761" w:type="dxa"/>
            <w:gridSpan w:val="5"/>
            <w:shd w:val="clear" w:color="auto" w:fill="auto"/>
          </w:tcPr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вида личностных действий: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личностное, профессиональное, жизненное самоопределение;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вопросом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32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какое значение и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смысл имеет для меня учение?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и уметь на него отвечать; 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      </w:r>
          </w:p>
        </w:tc>
      </w:tr>
      <w:tr w:rsidR="00A659D1" w:rsidRPr="00532F8A" w:rsidTr="000549FD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32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формированность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УУД у детей при поступлении в школу</w:t>
            </w:r>
          </w:p>
        </w:tc>
        <w:tc>
          <w:tcPr>
            <w:tcW w:w="14761" w:type="dxa"/>
            <w:gridSpan w:val="5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положительно относиться себе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обладает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чувством собственного достоинства;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доброжелательно относиться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окружающим;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отзывчив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переживаниям другого человека, умеет уважать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достоинство других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взаимодействовать со сверстниками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взрослыми: через у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совместных играх и  их организациях, вести переговоры в игре, договариваться в игре, учитывать интересы других в игре, сдерживать свои эмоции в игре;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обществе сверстников  умеет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род занятий, партнеров.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умеет проявлять самостоятельность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видах детской деятельности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умеет делать самооценку и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самоотношение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 себе и своим свойствам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умеет открыто относиться  к внешнему миру и чувствовать уверенность в своих силах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выполнять правила гигиены и ухода за телом, элементарные приемы закаливания,  охраны своей жизни.</w:t>
            </w:r>
          </w:p>
        </w:tc>
      </w:tr>
      <w:tr w:rsidR="00A659D1" w:rsidRPr="00532F8A" w:rsidTr="000549FD">
        <w:tc>
          <w:tcPr>
            <w:tcW w:w="1007" w:type="dxa"/>
            <w:vMerge w:val="restar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результатов формирования универсальных учебных действий  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3126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317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Типовые диагностические задачи</w:t>
            </w:r>
          </w:p>
        </w:tc>
      </w:tr>
      <w:tr w:rsidR="00A659D1" w:rsidRPr="00532F8A" w:rsidTr="000549FD">
        <w:tc>
          <w:tcPr>
            <w:tcW w:w="1007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</w:tc>
        <w:tc>
          <w:tcPr>
            <w:tcW w:w="3126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</w:tc>
        <w:tc>
          <w:tcPr>
            <w:tcW w:w="3174" w:type="dxa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Самопознание и самоопределение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9D1" w:rsidRPr="00532F8A" w:rsidRDefault="00A659D1" w:rsidP="00054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«Беседа о школе»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(модифицированный вариант Т.А.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Нежновой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Д.Б.Эльконина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А.Л.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Венгера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659D1" w:rsidRPr="00532F8A" w:rsidRDefault="00A659D1" w:rsidP="00054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выявления характера атрибуции успеха-неуспеха»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«Кто Я?»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– 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(модификация методики М. Куна).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Рефлексивная самооценка учебной деятельности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«Незавершенная сказка»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1–3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«Шкала выраженности учебно-познавательного интереса»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«Опросник мотивации»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1- 3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Нравственно-этическое оценивание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оценку норм усвоения взаимопомощи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учет мотивов героев в решении моральной дилеммы (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Ж.Пиаже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выявление уровня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моральной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децентрации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Ж.Пиаже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Моральная дилемма (норма взаимопомощи в конфликте с личными интересами)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«Оцени поступок» (по Э.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Туриелю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модификации Е.А. Кургановой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1-4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9D1" w:rsidRPr="00532F8A" w:rsidTr="000549FD">
        <w:tc>
          <w:tcPr>
            <w:tcW w:w="1007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Уважение к своей семье, к своим родственникам, любовь к родителям. 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3126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</w:tc>
        <w:tc>
          <w:tcPr>
            <w:tcW w:w="317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c>
          <w:tcPr>
            <w:tcW w:w="1007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Освоить  роли 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ученика; формирование интереса (мотивации) к учению.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 Освоение личностного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смысла учения, желания учиться. 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 Освоение личностного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смысла учения; желания продолжать свою учебу.</w:t>
            </w:r>
          </w:p>
        </w:tc>
        <w:tc>
          <w:tcPr>
            <w:tcW w:w="3126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 Освоение личностного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смысла учения;  выбор дальнейшего образовательного маршрута.</w:t>
            </w:r>
          </w:p>
        </w:tc>
        <w:tc>
          <w:tcPr>
            <w:tcW w:w="317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1134"/>
        </w:trPr>
        <w:tc>
          <w:tcPr>
            <w:tcW w:w="1007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126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17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697"/>
        </w:trPr>
        <w:tc>
          <w:tcPr>
            <w:tcW w:w="15768" w:type="dxa"/>
            <w:gridSpan w:val="6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</w:tr>
      <w:tr w:rsidR="00A659D1" w:rsidRPr="00532F8A" w:rsidTr="000549FD">
        <w:trPr>
          <w:cantSplit/>
          <w:trHeight w:val="858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универсальных учебных действий с содержанием учебных предметов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само-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нравственно-этическая ориентация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317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предметные области</w:t>
            </w:r>
          </w:p>
        </w:tc>
      </w:tr>
      <w:tr w:rsidR="00A659D1" w:rsidRPr="00532F8A" w:rsidTr="000549FD">
        <w:trPr>
          <w:trHeight w:val="70"/>
        </w:trPr>
        <w:tc>
          <w:tcPr>
            <w:tcW w:w="1007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и задания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Родине, о защитниках российской Земли, о сохранении мира в своей стране и во всём мире.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Через тексты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И.Д. Тургенева, А.И. Куприна,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А.Н.Толстого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Д.С.Лихачёва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Пришвина,  И. С. Соколова-Микитова, К.Г. Паустовского и др., поэтические строки 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И.А. Бунина, М.Ю. Лермонтова, Н.М. Рубцова, Н.И. Сладкова,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текста,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о своей малой родине — крае, городе, об их достопримечательностях, природных и культурно-исторических особенностях</w:t>
            </w: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Разделы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«Устное народное творчество», «Летописи, былины, жития», «Родина», «Люблю природу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русскую», «Поэтическая тетрадь», «Природа и мы», «Из русской классической  литературы», «Литература зарубежных стран» и др.</w:t>
            </w:r>
            <w:proofErr w:type="gramEnd"/>
          </w:p>
          <w:p w:rsidR="00A659D1" w:rsidRPr="00532F8A" w:rsidRDefault="00A659D1" w:rsidP="000549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Тексты и задания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нашей многонациональной стране, о традициях и обычаях ее народов и народов мира, о многообразии природы и необходимости бережного к ней отношения - осознание себя гражданами страны, формирование общечеловеческой идентичности.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сюжетах текстовых задач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в 3 и 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представлены сведения из исторического прошлого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      </w:r>
          </w:p>
        </w:tc>
        <w:tc>
          <w:tcPr>
            <w:tcW w:w="3126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Темы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«Природа России», «Страницы истории Отечества», «Родной край — часть большой страны», «Современная Россия»,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«Жизнь города и села», «Что такое Родина?», «Что мы знаем о народах России?», «Что мы знаем о Москве?», «Россия на карте».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проекты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      </w:r>
          </w:p>
        </w:tc>
        <w:tc>
          <w:tcPr>
            <w:tcW w:w="317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курсе «Музыка»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знакомство учащихся с народной и профессиональной музыкой различных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курсе «Изобразительное искусство»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конкретные  задания и сквозной принцип построения обучающего материала, в основе которого идея «от родного порога — в мир большой культуры».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курсе английского языка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начиная со 2 класса,  используются тексты и диалоги о культуре  России  и аналогичные тексты о культуре и истории изучаемых стран. Содержание текстов, заданий и упражнений направлены на развитие идеи диалога культур России и изучаемых стран. </w:t>
            </w:r>
          </w:p>
          <w:p w:rsidR="00A659D1" w:rsidRPr="00532F8A" w:rsidRDefault="00A659D1" w:rsidP="00054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курсе «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ОРКиСЭ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каждый учебник содержит общие для всех 6 модулей уроки: урок 1 «Россия — наша Родина» и урок 30 «Любовь и уважение к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Отчеству». В содержании каждого учебника тема Родины, России, любви и уважения к Отчеству, единства разнообразных культурных и духовных традиций народов нашей страны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складывается целостный образ культурно-исторического мира России.</w:t>
            </w:r>
          </w:p>
        </w:tc>
      </w:tr>
      <w:tr w:rsidR="00A659D1" w:rsidRPr="00532F8A" w:rsidTr="000549FD">
        <w:trPr>
          <w:cantSplit/>
          <w:trHeight w:val="1134"/>
        </w:trPr>
        <w:tc>
          <w:tcPr>
            <w:tcW w:w="1007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2B2C30"/>
                <w:sz w:val="20"/>
                <w:szCs w:val="20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0"/>
                <w:szCs w:val="20"/>
                <w:lang w:eastAsia="ru-RU"/>
              </w:rPr>
              <w:lastRenderedPageBreak/>
              <w:t xml:space="preserve">Планируемые результаты 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2B2C30"/>
                <w:sz w:val="20"/>
                <w:szCs w:val="20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0"/>
                <w:szCs w:val="20"/>
                <w:lang w:eastAsia="ru-RU"/>
              </w:rPr>
              <w:t>усвоения  УУД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1" w:type="dxa"/>
            <w:gridSpan w:val="5"/>
            <w:shd w:val="clear" w:color="auto" w:fill="auto"/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сфере личностных универсальных учебных действий у выпускников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сформированы внутренняя позиция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адекватная мотивация учебной деятельности, включая учебные и познавательные мотивы, ориентация на моральные нормы и их выполнение.</w:t>
            </w:r>
          </w:p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610"/>
        <w:gridCol w:w="2784"/>
        <w:gridCol w:w="2784"/>
        <w:gridCol w:w="3022"/>
        <w:gridCol w:w="2896"/>
      </w:tblGrid>
      <w:tr w:rsidR="00A659D1" w:rsidRPr="00532F8A" w:rsidTr="000549FD">
        <w:trPr>
          <w:cantSplit/>
          <w:trHeight w:val="2370"/>
        </w:trPr>
        <w:tc>
          <w:tcPr>
            <w:tcW w:w="972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095" w:type="dxa"/>
            <w:gridSpan w:val="5"/>
            <w:shd w:val="clear" w:color="auto" w:fill="auto"/>
          </w:tcPr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прогнозирование — предвосхищение результата и уровня усвоения знаний, его временны</w:t>
            </w:r>
            <w:r w:rsidRPr="00532F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оценка — выделение и осознание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</w:tc>
      </w:tr>
      <w:tr w:rsidR="00A659D1" w:rsidRPr="00532F8A" w:rsidTr="000549FD">
        <w:trPr>
          <w:cantSplit/>
          <w:trHeight w:val="1410"/>
        </w:trPr>
        <w:tc>
          <w:tcPr>
            <w:tcW w:w="972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 у детей при поступлении в школу</w:t>
            </w:r>
          </w:p>
        </w:tc>
        <w:tc>
          <w:tcPr>
            <w:tcW w:w="14095" w:type="dxa"/>
            <w:gridSpan w:val="5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проявлять инициативность и самостоятельность в разных видах детской деятельности; 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обсуждать возникающие проблемы, правила; 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выбирать себе род занятий;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выстроить внутренний план действия в игровой деятельности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умения  произвольности предметного действия, произвольные предметные действия.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trHeight w:val="179"/>
        </w:trPr>
        <w:tc>
          <w:tcPr>
            <w:tcW w:w="972" w:type="dxa"/>
            <w:vMerge w:val="restar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результатов формирования универсальных учебных действий  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022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96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Типовые диагностические задачи</w:t>
            </w:r>
          </w:p>
        </w:tc>
      </w:tr>
      <w:tr w:rsidR="00A659D1" w:rsidRPr="00532F8A" w:rsidTr="000549FD">
        <w:trPr>
          <w:trHeight w:val="179"/>
        </w:trPr>
        <w:tc>
          <w:tcPr>
            <w:tcW w:w="972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Организовывать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свое рабочее место под руководством учителя. 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Самостоятельно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организовывать свое рабочее место.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Самостоятельно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организовывать свое рабочее место в соответствии с целью выполнения заданий.</w:t>
            </w:r>
          </w:p>
        </w:tc>
        <w:tc>
          <w:tcPr>
            <w:tcW w:w="3022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Выкладывание узора из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кубиков – выявление развития регулятивных действий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на внимание (П.Я. Гальперин и С.Л.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Кабылицкая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выявление уровня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и самоконтроля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2-3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9D1" w:rsidRPr="00532F8A" w:rsidTr="000549FD">
        <w:trPr>
          <w:trHeight w:val="179"/>
        </w:trPr>
        <w:tc>
          <w:tcPr>
            <w:tcW w:w="972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  <w:tc>
          <w:tcPr>
            <w:tcW w:w="3022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trHeight w:val="873"/>
        </w:trPr>
        <w:tc>
          <w:tcPr>
            <w:tcW w:w="972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Самостоятельно  формулировать задание: определять его цель, планировать алгоритм его выполнения,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кор-ть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59D1" w:rsidRPr="00532F8A" w:rsidRDefault="00A659D1" w:rsidP="000549FD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 по ходу его выполнения, самостоятельно оценивать.</w:t>
            </w:r>
          </w:p>
        </w:tc>
        <w:tc>
          <w:tcPr>
            <w:tcW w:w="2896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trHeight w:val="1131"/>
        </w:trPr>
        <w:tc>
          <w:tcPr>
            <w:tcW w:w="972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1410"/>
        </w:trPr>
        <w:tc>
          <w:tcPr>
            <w:tcW w:w="972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3022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964"/>
        </w:trPr>
        <w:tc>
          <w:tcPr>
            <w:tcW w:w="972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Соотносить выполненное задание  с образцом, предложенным учителем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Соотносить выполненное задание  с образцом, предложенным учителем.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  <w:tc>
          <w:tcPr>
            <w:tcW w:w="3022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1108"/>
        </w:trPr>
        <w:tc>
          <w:tcPr>
            <w:tcW w:w="972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Использовать в своей деятельности простейшие приборы: линейку, треугольник и т.д.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Использовать в работе литературу, инструменты, приборы. </w:t>
            </w:r>
          </w:p>
        </w:tc>
        <w:tc>
          <w:tcPr>
            <w:tcW w:w="3022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Использовать 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</w:tc>
        <w:tc>
          <w:tcPr>
            <w:tcW w:w="2896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630"/>
        </w:trPr>
        <w:tc>
          <w:tcPr>
            <w:tcW w:w="972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Корректировать выполнение задания в дальнейшем.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Корректировать выполнение задания в соответствии с планом, условиями </w:t>
            </w:r>
            <w:proofErr w:type="spellStart"/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результатом действий на определенном этапе. </w:t>
            </w:r>
          </w:p>
        </w:tc>
        <w:tc>
          <w:tcPr>
            <w:tcW w:w="3022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1104"/>
        </w:trPr>
        <w:tc>
          <w:tcPr>
            <w:tcW w:w="972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Оценка своего задания по следующим параметрам: легко выполнять, возникли сложности при выполнении.</w:t>
            </w:r>
          </w:p>
        </w:tc>
        <w:tc>
          <w:tcPr>
            <w:tcW w:w="2784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Оценка своего задания по  параметрам, заранее представленным.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Определять самостоятельно критерии оценивания, давать самооценку.</w:t>
            </w:r>
          </w:p>
        </w:tc>
        <w:tc>
          <w:tcPr>
            <w:tcW w:w="2896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1410"/>
        </w:trPr>
        <w:tc>
          <w:tcPr>
            <w:tcW w:w="972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регулятивных учебных действий с содержанием учебных предметов</w:t>
            </w:r>
          </w:p>
        </w:tc>
        <w:tc>
          <w:tcPr>
            <w:tcW w:w="14095" w:type="dxa"/>
            <w:gridSpan w:val="5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Целеполагание, планирование, прогнозирование, контроль, коррекция, оценка,   алгоритмизация действий формируются во всех предметных областях.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учебниках русского языка, математики, окружающего мира, литературного чтения (1-4кл.)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шмуцтитулах каждого раздела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сформулированы основные цели и задачи учебной деятельности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позволяет учащимся узнать, чему конкретно они будут учиться, изучая данный раздел.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а  затем  и  самостоятельно  формулировать    учебную    задачу,   выстраивать план действия для её последующего решения.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659D1" w:rsidRPr="00532F8A" w:rsidTr="000549FD">
        <w:trPr>
          <w:trHeight w:val="1783"/>
        </w:trPr>
        <w:tc>
          <w:tcPr>
            <w:tcW w:w="972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lastRenderedPageBreak/>
              <w:t>Планируе-мые</w:t>
            </w:r>
            <w:proofErr w:type="spellEnd"/>
            <w:proofErr w:type="gramEnd"/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 xml:space="preserve"> рез-ты усвоения УУД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5" w:type="dxa"/>
            <w:gridSpan w:val="5"/>
            <w:shd w:val="clear" w:color="auto" w:fill="auto"/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сфере регулятивных универсальных учебных действий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  <w:proofErr w:type="gramEnd"/>
          </w:p>
        </w:tc>
      </w:tr>
    </w:tbl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51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учебные действия</w:t>
      </w:r>
    </w:p>
    <w:p w:rsidR="00A659D1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506"/>
        <w:gridCol w:w="2255"/>
        <w:gridCol w:w="59"/>
        <w:gridCol w:w="2572"/>
        <w:gridCol w:w="59"/>
        <w:gridCol w:w="2572"/>
        <w:gridCol w:w="85"/>
        <w:gridCol w:w="3579"/>
        <w:gridCol w:w="2838"/>
        <w:gridCol w:w="45"/>
      </w:tblGrid>
      <w:tr w:rsidR="00A659D1" w:rsidRPr="00532F8A" w:rsidTr="000549FD">
        <w:trPr>
          <w:gridAfter w:val="1"/>
          <w:wAfter w:w="45" w:type="dxa"/>
          <w:cantSplit/>
          <w:trHeight w:val="1906"/>
        </w:trPr>
        <w:tc>
          <w:tcPr>
            <w:tcW w:w="1074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525" w:type="dxa"/>
            <w:gridSpan w:val="9"/>
            <w:shd w:val="clear" w:color="auto" w:fill="auto"/>
          </w:tcPr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универсальные действия</w:t>
            </w:r>
            <w:r w:rsidRPr="0053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самостоятельное выделение и формулирование познавательной цели;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структурирование знаний;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осознанное и произвольное построение речевого высказывания в устной и письменной форме;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выбор наиболее эффективных способов решения задач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зависимости от конкретных условий;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рефлексия способов и условий действия, контроль и оценка процесса и результатов деятельности;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основной и второстепенной информации; свободная ориентация и восприятие текстов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Знаково-символические действия</w:t>
            </w:r>
            <w:r w:rsidRPr="0053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(особая группа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универсальных действий):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  <w:proofErr w:type="gramEnd"/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преобразование модели с целью выявления общих законов, определяющих данную предметную область.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Логические универсальные действия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анализ объектов с целью выделения признаков (существенных, несущественных);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выбор оснований и критериев для сравнения,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сериации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классификации объектов;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• подведение под понятие, выведение следствий; 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установление причинно-следственных связей, представление цепочек объектов и явлений;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построение логической цепочки рассуждений, анализ истинности утверждений;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доказательство;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выдвижение гипотез и их обоснование.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Постановка и решение проблемы</w:t>
            </w:r>
            <w:r w:rsidRPr="0053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формулирование проблемы;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самостоятельное создание способов решения проблем творческого и поискового характера.</w:t>
            </w:r>
          </w:p>
        </w:tc>
      </w:tr>
      <w:tr w:rsidR="00A659D1" w:rsidRPr="00532F8A" w:rsidTr="000549FD">
        <w:trPr>
          <w:gridAfter w:val="1"/>
          <w:wAfter w:w="45" w:type="dxa"/>
          <w:cantSplit/>
          <w:trHeight w:val="2772"/>
        </w:trPr>
        <w:tc>
          <w:tcPr>
            <w:tcW w:w="1074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 у детей при поступлении в школу</w:t>
            </w:r>
          </w:p>
        </w:tc>
        <w:tc>
          <w:tcPr>
            <w:tcW w:w="14525" w:type="dxa"/>
            <w:gridSpan w:val="9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самостоятельность в игровой деятельности, выбирая ту или иную игру и способы ее осуществления;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слушать, понимать и пересказывать простые тексты;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использовать предметные заместители, а также умеет понимать изображения и описывать изобразительными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увиденное и свое отношение к нему;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следовать образцу, правилу, инструкции;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увидеть целое раньше его частей;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задаёт вопросы: как</w:t>
            </w:r>
            <w:proofErr w:type="gramStart"/>
            <w:r w:rsidRPr="00532F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532F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почему?, зачем? (интересуется причинно-следственными связями).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gridAfter w:val="1"/>
          <w:wAfter w:w="45" w:type="dxa"/>
        </w:trPr>
        <w:tc>
          <w:tcPr>
            <w:tcW w:w="1074" w:type="dxa"/>
            <w:vMerge w:val="restar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результатов формирования универсальных учебных действий  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38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Типовые диагностические задачи</w:t>
            </w:r>
          </w:p>
        </w:tc>
      </w:tr>
      <w:tr w:rsidR="00A659D1" w:rsidRPr="00532F8A" w:rsidTr="000549FD">
        <w:trPr>
          <w:gridAfter w:val="1"/>
          <w:wAfter w:w="45" w:type="dxa"/>
        </w:trPr>
        <w:tc>
          <w:tcPr>
            <w:tcW w:w="1074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универсальные действия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«Готовность к школе» (Л. Журавлева)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на определение количества слов в предложении» (С.Н. Карпова)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«Кодирование» (версия А.Ю. Панасюка)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«Нахождение схем к задачам» (по А.Н. Рябинкиной)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Универсальные логические действия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числового эквивалента или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взаимнооднозначного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(Ж. Пиаже) 1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Постановка и решение проблем.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универсального действия общего приема решения задач (по А.Р.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Л.С. Цветкова)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9D1" w:rsidRPr="00532F8A" w:rsidTr="000549FD">
        <w:trPr>
          <w:gridAfter w:val="1"/>
          <w:wAfter w:w="45" w:type="dxa"/>
        </w:trPr>
        <w:tc>
          <w:tcPr>
            <w:tcW w:w="1074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необходимые  источники информации среди предложенных учителем словарей,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энциклопедий, справочников.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отбирать необходимые  источники информации среди предложенных учителем словарей, энциклопедий, справочников, электронные диски. </w:t>
            </w:r>
          </w:p>
        </w:tc>
        <w:tc>
          <w:tcPr>
            <w:tcW w:w="2838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gridAfter w:val="1"/>
          <w:wAfter w:w="45" w:type="dxa"/>
        </w:trPr>
        <w:tc>
          <w:tcPr>
            <w:tcW w:w="1074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</w:tc>
        <w:tc>
          <w:tcPr>
            <w:tcW w:w="2631" w:type="dxa"/>
            <w:gridSpan w:val="2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правилу. </w:t>
            </w:r>
          </w:p>
        </w:tc>
        <w:tc>
          <w:tcPr>
            <w:tcW w:w="2631" w:type="dxa"/>
            <w:gridSpan w:val="2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 Анализировать, сравнивать, группировать различные объекты, явления, факты.</w:t>
            </w:r>
          </w:p>
        </w:tc>
        <w:tc>
          <w:tcPr>
            <w:tcW w:w="3664" w:type="dxa"/>
            <w:gridSpan w:val="2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3-4. Анализировать, сравнивать, группировать различные объекты, явления, факты.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gridAfter w:val="1"/>
          <w:wAfter w:w="45" w:type="dxa"/>
        </w:trPr>
        <w:tc>
          <w:tcPr>
            <w:tcW w:w="107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признаков, разбивать группу предметов и их образы по заданным учителем признакам;</w:t>
            </w:r>
          </w:p>
        </w:tc>
        <w:tc>
          <w:tcPr>
            <w:tcW w:w="2631" w:type="dxa"/>
            <w:gridSpan w:val="2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gridAfter w:val="1"/>
          <w:wAfter w:w="45" w:type="dxa"/>
        </w:trPr>
        <w:tc>
          <w:tcPr>
            <w:tcW w:w="107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Подробно пересказывать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прослушанное; определять тему.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Подробно пересказывать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прослушанное;  составлять простой план.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Уметь передавать содержание в выборочном или развёрнутом виде.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Составлять сложный план текста.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содержание в сжатом, выборочном или развёрнутом виде.</w:t>
            </w:r>
          </w:p>
        </w:tc>
        <w:tc>
          <w:tcPr>
            <w:tcW w:w="2838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gridAfter w:val="1"/>
          <w:wAfter w:w="45" w:type="dxa"/>
        </w:trPr>
        <w:tc>
          <w:tcPr>
            <w:tcW w:w="107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Определять,  в каких источниках  можно  найти  необходимую информацию для  выполнения задания. 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экспонат, модель,  иллюстрация и др.)</w:t>
            </w:r>
            <w:proofErr w:type="gramEnd"/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nil"/>
            </w:tcBorders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gridAfter w:val="1"/>
          <w:wAfter w:w="45" w:type="dxa"/>
          <w:cantSplit/>
          <w:trHeight w:val="635"/>
        </w:trPr>
        <w:tc>
          <w:tcPr>
            <w:tcW w:w="1074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Знает и может применить первоначальные способы поиска информации (спросить у взрослого, сверстника, посмотреть в словаре)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Находить необходимую информацию,  как в учебнике, так и в  словарях в учебнике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Представлять информацию в виде текста, таблицы, схемы, в том числе с помощью ИКТ.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gridAfter w:val="1"/>
          <w:wAfter w:w="45" w:type="dxa"/>
          <w:cantSplit/>
          <w:trHeight w:val="635"/>
        </w:trPr>
        <w:tc>
          <w:tcPr>
            <w:tcW w:w="1074" w:type="dxa"/>
            <w:tcBorders>
              <w:top w:val="nil"/>
            </w:tcBorders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Наблюдать и делать самостоятельные   простые выводы.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A659D1" w:rsidRPr="00532F8A" w:rsidRDefault="00A659D1" w:rsidP="006B52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A659D1" w:rsidRPr="00532F8A" w:rsidRDefault="00A659D1" w:rsidP="000549FD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gridAfter w:val="1"/>
          <w:wAfter w:w="45" w:type="dxa"/>
          <w:cantSplit/>
          <w:trHeight w:val="309"/>
        </w:trPr>
        <w:tc>
          <w:tcPr>
            <w:tcW w:w="15599" w:type="dxa"/>
            <w:gridSpan w:val="10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</w:tr>
      <w:tr w:rsidR="00A659D1" w:rsidRPr="00532F8A" w:rsidTr="000549FD">
        <w:trPr>
          <w:gridAfter w:val="1"/>
          <w:wAfter w:w="45" w:type="dxa"/>
          <w:cantSplit/>
          <w:trHeight w:val="840"/>
        </w:trPr>
        <w:tc>
          <w:tcPr>
            <w:tcW w:w="1074" w:type="dxa"/>
            <w:vMerge w:val="restar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универсальных учебных действий с содержанием учебных предметов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предметные области</w:t>
            </w:r>
          </w:p>
        </w:tc>
      </w:tr>
      <w:tr w:rsidR="00A659D1" w:rsidRPr="00532F8A" w:rsidTr="000549FD">
        <w:trPr>
          <w:cantSplit/>
          <w:trHeight w:val="966"/>
        </w:trPr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(перевод устной речи в 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письменную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64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59D1" w:rsidRPr="00532F8A" w:rsidRDefault="00A659D1" w:rsidP="000549F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спектр источников информации</w:t>
            </w:r>
          </w:p>
        </w:tc>
      </w:tr>
      <w:tr w:rsidR="00A659D1" w:rsidRPr="00532F8A" w:rsidTr="000549FD">
        <w:trPr>
          <w:cantSplit/>
          <w:trHeight w:val="615"/>
        </w:trPr>
        <w:tc>
          <w:tcPr>
            <w:tcW w:w="107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4" w:type="dxa"/>
            <w:gridSpan w:val="9"/>
            <w:shd w:val="clear" w:color="auto" w:fill="auto"/>
          </w:tcPr>
          <w:p w:rsidR="00A659D1" w:rsidRPr="00532F8A" w:rsidRDefault="00A659D1" w:rsidP="000549FD">
            <w:pPr>
              <w:spacing w:after="120" w:line="240" w:lineRule="auto"/>
              <w:ind w:left="-30" w:firstLine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творческого и поискового характера решаются при работе над учебными проектами по всем предметным областям, в каждом учебнике с 1 по 4 класс формулируются проблемные вопросы, учебные задачи или</w:t>
            </w:r>
            <w:r w:rsidRPr="00532F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проблемные ситуации (</w:t>
            </w:r>
            <w:r w:rsidRPr="0053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«Странички для любознательных» с заданиями творческого характера, в учебнике «Русского языка» рубрика «Проведи опыт» - языковые эксперименты, начиная со 2 класса, добавляются странички «Готовимся к олимпиаде», задания конкурса «Смекалка»).</w:t>
            </w:r>
            <w:proofErr w:type="gramEnd"/>
          </w:p>
        </w:tc>
      </w:tr>
      <w:tr w:rsidR="00A659D1" w:rsidRPr="00532F8A" w:rsidTr="000549FD">
        <w:trPr>
          <w:gridAfter w:val="1"/>
          <w:wAfter w:w="45" w:type="dxa"/>
          <w:cantSplit/>
          <w:trHeight w:val="1874"/>
        </w:trPr>
        <w:tc>
          <w:tcPr>
            <w:tcW w:w="1074" w:type="dxa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3" w:type="dxa"/>
            <w:gridSpan w:val="5"/>
            <w:shd w:val="clear" w:color="auto" w:fill="auto"/>
          </w:tcPr>
          <w:p w:rsidR="00A659D1" w:rsidRPr="00532F8A" w:rsidRDefault="00A659D1" w:rsidP="000549F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A659D1" w:rsidRPr="00532F8A" w:rsidTr="000549FD">
        <w:trPr>
          <w:gridAfter w:val="1"/>
          <w:wAfter w:w="45" w:type="dxa"/>
          <w:cantSplit/>
          <w:trHeight w:val="1265"/>
        </w:trPr>
        <w:tc>
          <w:tcPr>
            <w:tcW w:w="1074" w:type="dxa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>Планируе-мые</w:t>
            </w:r>
            <w:proofErr w:type="spellEnd"/>
            <w:proofErr w:type="gramEnd"/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 xml:space="preserve"> рез-ты 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>усвоения  УУД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>УУД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5" w:type="dxa"/>
            <w:gridSpan w:val="9"/>
            <w:shd w:val="clear" w:color="auto" w:fill="auto"/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сфере познавательных универсальных учебных действий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      </w:r>
          </w:p>
        </w:tc>
      </w:tr>
    </w:tbl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5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универсальные учебные 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61"/>
        <w:gridCol w:w="2732"/>
        <w:gridCol w:w="2732"/>
        <w:gridCol w:w="2966"/>
        <w:gridCol w:w="2839"/>
      </w:tblGrid>
      <w:tr w:rsidR="00A659D1" w:rsidRPr="00532F8A" w:rsidTr="000549FD">
        <w:trPr>
          <w:cantSplit/>
          <w:trHeight w:val="1906"/>
        </w:trPr>
        <w:tc>
          <w:tcPr>
            <w:tcW w:w="323" w:type="pc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4677" w:type="pct"/>
            <w:gridSpan w:val="5"/>
            <w:shd w:val="clear" w:color="auto" w:fill="auto"/>
          </w:tcPr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• планирование учебного сотрудничества с учителем и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сверстниками — определение цели, функций участников, способов взаимодействия;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• постановка вопросов — инициативное сотрудничество в поиске и сборе информации;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• управление поведением партнёра — контроль, коррекция, оценка его действий;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      </w:r>
          </w:p>
          <w:p w:rsidR="00A659D1" w:rsidRPr="00532F8A" w:rsidRDefault="00A659D1" w:rsidP="000549F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      </w:r>
          </w:p>
        </w:tc>
      </w:tr>
      <w:tr w:rsidR="00A659D1" w:rsidRPr="00532F8A" w:rsidTr="000549FD">
        <w:trPr>
          <w:cantSplit/>
          <w:trHeight w:val="1134"/>
        </w:trPr>
        <w:tc>
          <w:tcPr>
            <w:tcW w:w="323" w:type="pc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 у детей при поступлении в школу</w:t>
            </w:r>
          </w:p>
        </w:tc>
        <w:tc>
          <w:tcPr>
            <w:tcW w:w="4677" w:type="pct"/>
            <w:gridSpan w:val="5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 взаимодействует со сверстниками и взрослыми, участвует в совместных играх, организует их;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-проявляет широкую любознательность, задает вопросы, касающиеся близких и далеких предметов и явлений;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договариваться, учитывать интересы других, сдерживать свои эмоции, проявляет доброжелательное внимание к окружающим;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-обсуждает в ходе совместной деятельности возникающие проблемы, правила;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поддержать разговор на интересную для него тему.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c>
          <w:tcPr>
            <w:tcW w:w="323" w:type="pct"/>
            <w:vMerge w:val="restar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результатов формирования универсальных учебных действий  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60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Типовые диагностические задачи</w:t>
            </w:r>
          </w:p>
        </w:tc>
      </w:tr>
      <w:tr w:rsidR="00A659D1" w:rsidRPr="00532F8A" w:rsidTr="000549FD">
        <w:tc>
          <w:tcPr>
            <w:tcW w:w="323" w:type="pct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Участвовать в диалоге на уроке и в жизненных ситуациях.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1.Участвовать в диалоге; слушать и понимать других, высказывать свою точку зрения на события,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поступки.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Участвовать в диалоге; слушать и понимать других, высказывать свою точку зрения на события, 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поступки.</w:t>
            </w: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960" w:type="pct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Коммуникация как взаимодействие.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«Кто прав?» (Г.А.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Цукерман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«Левая и правая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сторона»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Коммуникация как кооперация.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«Рукавички» (Г.А.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Цукерман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9D1" w:rsidRPr="00532F8A" w:rsidTr="000549FD">
        <w:tc>
          <w:tcPr>
            <w:tcW w:w="323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2.Оформлять свои мысли в устной речи с учетом своих учебных и жизненных речевых ситуаций.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960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c>
          <w:tcPr>
            <w:tcW w:w="323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Понимает смысл простого текста. Читать вслух и про себя тексты учебников, других художественных книг.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960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957"/>
        </w:trPr>
        <w:tc>
          <w:tcPr>
            <w:tcW w:w="323" w:type="pct"/>
            <w:vMerge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Отвечать на вопросы учителя, товарищей по классу. 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960" w:type="pct"/>
            <w:vMerge w:val="restar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Коммуникация как условие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интериоризации</w:t>
            </w:r>
            <w:proofErr w:type="spellEnd"/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«Дорога к дому» (модифицированный вариант) </w:t>
            </w: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59D1" w:rsidRPr="00532F8A" w:rsidTr="000549FD">
        <w:trPr>
          <w:cantSplit/>
          <w:trHeight w:val="1134"/>
        </w:trPr>
        <w:tc>
          <w:tcPr>
            <w:tcW w:w="323" w:type="pc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Соблюдать простейшие нормы речевого этикета: здороваться, прощаться, благодарить. Умеет договариваться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Высказывать свою точку зрения, соблюдая правила речевого этикета, принимать  чужую точку зрения.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960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1134"/>
        </w:trPr>
        <w:tc>
          <w:tcPr>
            <w:tcW w:w="323" w:type="pc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Критично относиться к своему мнению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взглянуть на ситуацию с иной позиции и договариваться с людьми иных позиций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471"/>
        </w:trPr>
        <w:tc>
          <w:tcPr>
            <w:tcW w:w="323" w:type="pc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Слушать и понимать речь других.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Слушать и понимать речь других.</w:t>
            </w: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</w:tc>
        <w:tc>
          <w:tcPr>
            <w:tcW w:w="960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1134"/>
        </w:trPr>
        <w:tc>
          <w:tcPr>
            <w:tcW w:w="323" w:type="pc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И</w:t>
            </w:r>
            <w:r w:rsidRPr="00532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меет первоначальные навыки работы в группе</w:t>
            </w: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Выполняя различные роли в группе, сотрудничать в совместном решении проблемы (задачи).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960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453"/>
        </w:trPr>
        <w:tc>
          <w:tcPr>
            <w:tcW w:w="5000" w:type="pct"/>
            <w:gridSpan w:val="6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</w:tr>
      <w:tr w:rsidR="00A659D1" w:rsidRPr="00532F8A" w:rsidTr="000549FD">
        <w:trPr>
          <w:cantSplit/>
          <w:trHeight w:val="575"/>
        </w:trPr>
        <w:tc>
          <w:tcPr>
            <w:tcW w:w="323" w:type="pct"/>
            <w:vMerge w:val="restar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Связь УУД с содержанием учебных предметов </w:t>
            </w:r>
            <w:proofErr w:type="spellStart"/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ппредметов</w:t>
            </w:r>
            <w:proofErr w:type="spellEnd"/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A659D1" w:rsidRPr="00532F8A" w:rsidRDefault="00A659D1" w:rsidP="00054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предметные области</w:t>
            </w:r>
          </w:p>
        </w:tc>
      </w:tr>
      <w:tr w:rsidR="00A659D1" w:rsidRPr="00532F8A" w:rsidTr="000549FD">
        <w:trPr>
          <w:trHeight w:val="2378"/>
        </w:trPr>
        <w:tc>
          <w:tcPr>
            <w:tcW w:w="323" w:type="pct"/>
            <w:vMerge/>
            <w:shd w:val="clear" w:color="auto" w:fill="auto"/>
          </w:tcPr>
          <w:p w:rsidR="00A659D1" w:rsidRPr="00532F8A" w:rsidRDefault="00A659D1" w:rsidP="0005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pct"/>
            <w:gridSpan w:val="5"/>
            <w:shd w:val="clear" w:color="auto" w:fill="auto"/>
          </w:tcPr>
          <w:p w:rsidR="00A659D1" w:rsidRPr="00532F8A" w:rsidRDefault="00A659D1" w:rsidP="00054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  <w:p w:rsidR="00A659D1" w:rsidRPr="00532F8A" w:rsidRDefault="00A659D1" w:rsidP="00054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9D1" w:rsidRPr="00532F8A" w:rsidRDefault="00A659D1" w:rsidP="00054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D1" w:rsidRPr="00532F8A" w:rsidTr="000549FD">
        <w:trPr>
          <w:cantSplit/>
          <w:trHeight w:val="3815"/>
        </w:trPr>
        <w:tc>
          <w:tcPr>
            <w:tcW w:w="323" w:type="pct"/>
            <w:shd w:val="clear" w:color="auto" w:fill="auto"/>
            <w:textDirection w:val="btLr"/>
          </w:tcPr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>Планируе-мые</w:t>
            </w:r>
            <w:proofErr w:type="spellEnd"/>
            <w:proofErr w:type="gramEnd"/>
            <w:r w:rsidRPr="00532F8A">
              <w:rPr>
                <w:rFonts w:ascii="Times New Roman" w:eastAsia="Times New Roman" w:hAnsi="Times New Roman" w:cs="Times New Roman"/>
                <w:b/>
                <w:color w:val="2B2C30"/>
                <w:sz w:val="24"/>
                <w:szCs w:val="24"/>
                <w:lang w:eastAsia="ru-RU"/>
              </w:rPr>
              <w:t xml:space="preserve"> рез-ты усвоения УУД</w:t>
            </w:r>
          </w:p>
          <w:p w:rsidR="00A659D1" w:rsidRPr="00532F8A" w:rsidRDefault="00A659D1" w:rsidP="000549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pct"/>
            <w:gridSpan w:val="5"/>
            <w:shd w:val="clear" w:color="auto" w:fill="auto"/>
          </w:tcPr>
          <w:p w:rsidR="00A659D1" w:rsidRPr="00532F8A" w:rsidRDefault="00A659D1" w:rsidP="000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32F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сфере коммуникативных универсальных учебных действий </w:t>
            </w:r>
            <w:r w:rsidRPr="0053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      </w:r>
          </w:p>
          <w:p w:rsidR="00A659D1" w:rsidRPr="00532F8A" w:rsidRDefault="00A659D1" w:rsidP="00054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9D1" w:rsidRPr="00532F8A" w:rsidRDefault="00A659D1" w:rsidP="00A659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sectPr w:rsidR="00A659D1" w:rsidRPr="00532F8A" w:rsidSect="000549FD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A659D1" w:rsidRPr="00564E72" w:rsidRDefault="00A659D1" w:rsidP="00A659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color w:val="000000"/>
          <w:w w:val="102"/>
          <w:sz w:val="26"/>
          <w:szCs w:val="26"/>
          <w:lang w:eastAsia="ru-RU"/>
        </w:rPr>
        <w:lastRenderedPageBreak/>
        <w:t xml:space="preserve">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образования, их профессионализма в данной области, взаимодействия с психологической службой сопровождения. Любое задание по предмету должно рассматриваться учителем как основание для формирования универсальных учебных действий (причем следует точно определить для себя какого именно?). Определение </w:t>
      </w:r>
      <w:proofErr w:type="gramStart"/>
      <w:r w:rsidRPr="00564E72">
        <w:rPr>
          <w:rFonts w:ascii="Times New Roman" w:eastAsia="Times New Roman" w:hAnsi="Times New Roman" w:cs="Times New Roman"/>
          <w:color w:val="000000"/>
          <w:w w:val="102"/>
          <w:sz w:val="26"/>
          <w:szCs w:val="26"/>
          <w:lang w:eastAsia="ru-RU"/>
        </w:rPr>
        <w:t>результативности реализации программы формирования универсальных учебных действий</w:t>
      </w:r>
      <w:proofErr w:type="gramEnd"/>
      <w:r w:rsidRPr="00564E72">
        <w:rPr>
          <w:rFonts w:ascii="Times New Roman" w:eastAsia="Times New Roman" w:hAnsi="Times New Roman" w:cs="Times New Roman"/>
          <w:color w:val="000000"/>
          <w:w w:val="102"/>
          <w:sz w:val="26"/>
          <w:szCs w:val="26"/>
          <w:lang w:eastAsia="ru-RU"/>
        </w:rPr>
        <w:t xml:space="preserve"> на этапе промежуточного контроля и оценки может быть осуществлено при помощи психологических методик, методом наблюдения учителем, получением информации от родителей (на родительских собраниях, с помощью организованных школой социологических опросов). Показателями эффективности работы является учебная самостоятельность в выполнении домашней работы в ГПД и в домашних условиях, количество затрачиваемого времени на подготовительные и собственно учебные действия, </w:t>
      </w:r>
      <w:proofErr w:type="spellStart"/>
      <w:r w:rsidRPr="00564E72">
        <w:rPr>
          <w:rFonts w:ascii="Times New Roman" w:eastAsia="Times New Roman" w:hAnsi="Times New Roman" w:cs="Times New Roman"/>
          <w:color w:val="000000"/>
          <w:w w:val="102"/>
          <w:sz w:val="26"/>
          <w:szCs w:val="26"/>
          <w:lang w:eastAsia="ru-RU"/>
        </w:rPr>
        <w:t>сформированность</w:t>
      </w:r>
      <w:proofErr w:type="spellEnd"/>
      <w:r w:rsidRPr="00564E72">
        <w:rPr>
          <w:rFonts w:ascii="Times New Roman" w:eastAsia="Times New Roman" w:hAnsi="Times New Roman" w:cs="Times New Roman"/>
          <w:color w:val="000000"/>
          <w:w w:val="102"/>
          <w:sz w:val="26"/>
          <w:szCs w:val="26"/>
          <w:lang w:eastAsia="ru-RU"/>
        </w:rPr>
        <w:t xml:space="preserve"> навыка самоконтроля. </w:t>
      </w:r>
    </w:p>
    <w:p w:rsidR="00A659D1" w:rsidRPr="00564E72" w:rsidRDefault="00A659D1" w:rsidP="00A659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уровня. В разделе ООП НОО Система оценки достижений планируемых результатов начального общего образования представлены варианты типовых заданий на </w:t>
      </w:r>
      <w:proofErr w:type="spellStart"/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межпредметной</w:t>
      </w:r>
      <w:proofErr w:type="spellEnd"/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основе, которые проверяют способности обучающихся применять свои знания и опыт учебной деятельности в новых условиях, для решения новых познавательных задач. Работы такого типа отразят эффективность реализации программы формирования УУД.</w:t>
      </w:r>
    </w:p>
    <w:p w:rsidR="00A659D1" w:rsidRPr="00564E72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Условия,</w:t>
      </w:r>
      <w:r w:rsidRPr="00564E72">
        <w:rPr>
          <w:rFonts w:ascii="Times New Roman" w:eastAsia="Times New Roman" w:hAnsi="Times New Roman" w:cs="Times New Roman"/>
          <w:color w:val="2B2C30"/>
          <w:sz w:val="26"/>
          <w:szCs w:val="26"/>
          <w:lang w:eastAsia="ru-RU"/>
        </w:rPr>
        <w:t xml:space="preserve"> обеспечивающие развитие универсальных учебных действий в образовательном процессе:</w:t>
      </w:r>
    </w:p>
    <w:p w:rsidR="00A659D1" w:rsidRPr="00564E72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учитель   </w:t>
      </w:r>
      <w:r w:rsidRPr="00564E7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знает:</w:t>
      </w:r>
    </w:p>
    <w:p w:rsidR="00A659D1" w:rsidRPr="00564E72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важность формирования универсальных учебных действий школьников;</w:t>
      </w:r>
    </w:p>
    <w:p w:rsidR="00A659D1" w:rsidRPr="00564E72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сущность и виды универсальных умений; </w:t>
      </w:r>
    </w:p>
    <w:p w:rsidR="00A659D1" w:rsidRPr="00564E72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педагогические приемы и способы их формирования.</w:t>
      </w:r>
    </w:p>
    <w:p w:rsidR="00A659D1" w:rsidRPr="00564E72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учитель   </w:t>
      </w:r>
      <w:r w:rsidRPr="00564E7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умеет</w:t>
      </w:r>
      <w:r w:rsidRPr="00564E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A659D1" w:rsidRPr="00564E72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>-  отбирать содержание и конструировать учебный процесс с учетом формирования УДД;</w:t>
      </w:r>
    </w:p>
    <w:p w:rsidR="00A659D1" w:rsidRPr="00564E72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использовать диагностический инструментарий успешности формирования УДД; </w:t>
      </w:r>
    </w:p>
    <w:p w:rsidR="00A659D1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E72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привлекать родителей к совместному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проблемы формирования УДД.</w:t>
      </w:r>
    </w:p>
    <w:p w:rsidR="00A659D1" w:rsidRDefault="00A659D1" w:rsidP="00A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9D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Учет специфики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потребностей обучающихся с ЗПР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65285">
        <w:t xml:space="preserve">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УУД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должно рассматривать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как комплексное образование,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включающее в себя физическую и психологическую готовность.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Pr="008652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Физическая готовность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здоровья,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уровнем морфофункциональной зрелости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организма ребёнка, в том числе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развитием двигательных навыков и качеств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(тонкая моторная координация),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и умственной работоспособности.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   </w:t>
      </w:r>
      <w:proofErr w:type="gramStart"/>
      <w:r w:rsidRPr="008652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Психологическая готовность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школе —</w:t>
      </w:r>
      <w:r w:rsidR="003B6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 </w:t>
      </w:r>
      <w:proofErr w:type="spellStart"/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ических способностей и свойств,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 принятие ребёнком 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социальной позиции школьника;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сначала выполне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им учебной деятельности под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руководством учителя, а затем переход к её самостоятельному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осуществлению; усвоение системы нау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чных понятий; освоение ребёнком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форм кооперации и учебного сотру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дничества в системе отношений с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учителем и одноклассниками.</w:t>
      </w:r>
      <w:proofErr w:type="gramEnd"/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Психологическая готовность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школе имеет следующую структуру: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личностная готовность, умственная зрелость и произвольность регуляции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 и деятельности.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Личностная готовность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ючает мотивационную готовность,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коммуникативную готовность, </w:t>
      </w:r>
      <w:proofErr w:type="spellStart"/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концепции и самооценки,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эмоциональную зрелость. Мотива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ционная готовность предполагает </w:t>
      </w:r>
      <w:proofErr w:type="spellStart"/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мотивов (с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тремление к социально значимому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статусу, потребность в социальном призн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ании, мотив социального долга),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и познавательных мотивов.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редпосылками возникновения этих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мотивов служат, с одной стороны,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рмирующееся к концу дошкольного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 желание детей поступи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в школу, с другой — развитие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любознательности и умственной активности.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Мотивационная готовность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характеризуется первичным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соподчинением мотивов с доминированием учебно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познавательных мотивов.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Коммуникативная готовность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как готовность ребёнка к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произвольному общению с учит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елем и сверстниками в контексте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поставленной учебной задачи и учебн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содержания. Коммуникативная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создаёт возможности для проду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ктивного сотрудничества ребёнка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учителем и трансляции культурного опыта в процессе обучения.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652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Сформированность</w:t>
      </w:r>
      <w:proofErr w:type="spellEnd"/>
      <w:r w:rsidRPr="008652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Я концепции и самосознания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характеризуется осознанием</w:t>
      </w:r>
    </w:p>
    <w:p w:rsidR="00A659D1" w:rsidRPr="00865285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ребёнком своих физических возможностей, умений, нравственных качеств,</w:t>
      </w:r>
    </w:p>
    <w:p w:rsidR="00A659D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переживаний (личное сознание), харак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 отношения к нему взрослых,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способностью оценки своих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остижений и личностных качеств,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самокритичностью. </w:t>
      </w:r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2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Эмоциональная готовность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выражается в освоении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ребёнком социальных норм проявления чувств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способности регулировать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своё поведение на основе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эмоционального предвосхищения и </w:t>
      </w:r>
      <w:r w:rsidRPr="008652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прогнозирования. Показателем эмоциональной готовности к школьному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обучению является </w:t>
      </w:r>
      <w:proofErr w:type="spellStart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высших чувств — нравственных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переживаний, интеллектуальных чувств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радость познания), эстетических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 (чувство прекрасного). Выражение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личностной готовности к школе является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внутренней позиции школьника,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подразумевающей готовность ребёнка принять новую социальную позицию и</w:t>
      </w:r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ученика, иерархию мотивов с высокой учебной мотивацией.</w:t>
      </w:r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Умственную зрелость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интел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лектуальная, речевая готовность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восприятия, памяти, внимания, воображения.</w:t>
      </w:r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39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Интеллектуальная готовность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 включает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особую познавательную</w:t>
      </w:r>
      <w:proofErr w:type="gramEnd"/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 ребёнка в отношении мира (</w:t>
      </w:r>
      <w:proofErr w:type="spellStart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децентрацию</w:t>
      </w:r>
      <w:proofErr w:type="spellEnd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переход к </w:t>
      </w:r>
      <w:proofErr w:type="gramStart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понятийному</w:t>
      </w:r>
      <w:proofErr w:type="gramEnd"/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интеллекту, понимание причинности явлений, развитие рассуждения как</w:t>
      </w:r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способа решения мыслительных задач, способность действовать в </w:t>
      </w:r>
      <w:proofErr w:type="gramStart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умственном</w:t>
      </w:r>
      <w:proofErr w:type="gramEnd"/>
    </w:p>
    <w:p w:rsidR="00A659D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плане</w:t>
      </w:r>
      <w:proofErr w:type="gramEnd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определённый набор знаний, представлений и умений. </w:t>
      </w:r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9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Речевая готовность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</w:t>
      </w:r>
      <w:proofErr w:type="spellStart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фонематической,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лексической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рамматической</w:t>
      </w:r>
      <w:proofErr w:type="spellEnd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синтаксической, сема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нтической сторон речи;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развитие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номинативной, обобщающей, планирующ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и регулирующей функций речи,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диалогической и начальных форм контекстной речи, формирование особой</w:t>
      </w:r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теоретической позиции ребёнка в отношении речевой действительности и</w:t>
      </w:r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слова как её единицы. Восприятие характеризуется всё </w:t>
      </w:r>
      <w:proofErr w:type="gramStart"/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большей</w:t>
      </w:r>
      <w:proofErr w:type="gramEnd"/>
    </w:p>
    <w:p w:rsidR="00A659D1" w:rsidRPr="0059398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осознанностью, опирается на исп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ользование системы общественных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сенсорных эталонов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соответствующих перцептивных действий,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основывается на взаимосвязи с речью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мышлением. Память и внимание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приобретают черты опосредованн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ости, наблюдается рост объёма и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устойчивости внимания.</w:t>
      </w:r>
    </w:p>
    <w:p w:rsidR="00A659D1" w:rsidRDefault="00A659D1" w:rsidP="00A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9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Психологическая готовность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воли и произвольности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целенаправленность и планомерность управления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ебёнком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деятельностью и поведением. Воля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 отражение в возможности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соподчинения мотивов, целеполагании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сохранении цели, способности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прилагать волевое усилие для её достижени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я. Произвольность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строит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своё поведение и деятельность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593981">
        <w:t xml:space="preserve">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агаемыми образцами и правилами,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нирование,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 коррекцию выполняемых дейс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твий, используя соответствующие </w:t>
      </w:r>
      <w:r w:rsidRPr="0059398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средства.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Система оценки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УУД </w:t>
      </w:r>
      <w:proofErr w:type="gram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proofErr w:type="gramEnd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</w:t>
      </w:r>
      <w:proofErr w:type="spell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следующиепринципы</w:t>
      </w:r>
      <w:proofErr w:type="spellEnd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характеристики: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 сбора и анализа информации (1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в год);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совокупность показателей и индикаторов оценивания </w:t>
      </w:r>
      <w:proofErr w:type="spell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должнаучитывать</w:t>
      </w:r>
      <w:proofErr w:type="spellEnd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интересы всех участников образовательной деятельности, то </w:t>
      </w:r>
      <w:proofErr w:type="spell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естьбыть</w:t>
      </w:r>
      <w:proofErr w:type="spellEnd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информативной для управленцев, педагогов, родителей, учащихся;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доступность и прозрачность данных о результатах оценивания </w:t>
      </w:r>
      <w:proofErr w:type="gram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участников образовательной деятельности.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реализации мониторинга успешности освоения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УУД учтены следующие этапы освоения УУД:</w:t>
      </w:r>
    </w:p>
    <w:p w:rsidR="00F35DAB" w:rsidRPr="00F35DAB" w:rsidRDefault="00F35DAB" w:rsidP="00F35DAB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универсальное учебное действие не сформировано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(школьник может</w:t>
      </w:r>
      <w:proofErr w:type="gramEnd"/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лишь отдельные операции, может только копировать действия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учителя, не планирует и не контролирует своих действий, </w:t>
      </w:r>
      <w:proofErr w:type="spell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подменяетучебную</w:t>
      </w:r>
      <w:proofErr w:type="spellEnd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задачу задачей буквального заучивания и воспроизведения);</w:t>
      </w:r>
    </w:p>
    <w:p w:rsidR="00F35DAB" w:rsidRPr="00F35DAB" w:rsidRDefault="00F35DAB" w:rsidP="00F35DAB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учебное действие может быть выполнено в сотрудничестве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 (требуются разъяснения для установления связи отдельных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операций и условий задачи, ученик может выполнять действия по уже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усвоенному алгоритму);</w:t>
      </w:r>
    </w:p>
    <w:p w:rsidR="00F35DAB" w:rsidRPr="00F35DAB" w:rsidRDefault="00F35DAB" w:rsidP="00F35DAB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F35DAB" w:rsidRPr="00F35DAB" w:rsidRDefault="00F35DAB" w:rsidP="00F35DAB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адекватный перенос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действи</w:t>
      </w:r>
      <w:proofErr w:type="gram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gramEnd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самостоятельное обнаружение учеником несоответствия между условиями задачами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имеющимися способами ее решения и правильное изменение способа в сотрудничестве с учителем);</w:t>
      </w:r>
    </w:p>
    <w:p w:rsidR="00F35DAB" w:rsidRPr="00F35DAB" w:rsidRDefault="00F35DAB" w:rsidP="00F35DAB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F35DAB" w:rsidRPr="00F35DAB" w:rsidRDefault="00F35DAB" w:rsidP="00F35DAB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учебных действий на основе выявления общих принципов.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универсальных учебных действий может быть: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уровневой</w:t>
      </w:r>
      <w:proofErr w:type="gramEnd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(определяются уровни владения универсальными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учебными действиями);</w:t>
      </w:r>
    </w:p>
    <w:p w:rsidR="00F35DAB" w:rsidRPr="00F35DAB" w:rsidRDefault="00F35DAB" w:rsidP="00F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sym w:font="Symbol" w:char="F0B7"/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позиционный</w:t>
      </w:r>
      <w:proofErr w:type="gramEnd"/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 только учителя производят оценивание, оценка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 на основе отчетов разных участников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D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деятельности.</w:t>
      </w:r>
    </w:p>
    <w:p w:rsidR="00F35DAB" w:rsidRDefault="00F35DAB" w:rsidP="00A659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9D1" w:rsidRDefault="00F35DAB" w:rsidP="00A659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Сформированн</w:t>
      </w:r>
      <w:r w:rsidR="00A659D1" w:rsidRPr="00B3671F">
        <w:rPr>
          <w:rFonts w:ascii="Times New Roman" w:hAnsi="Times New Roman" w:cs="Times New Roman"/>
          <w:sz w:val="26"/>
          <w:szCs w:val="26"/>
        </w:rPr>
        <w:t>ость</w:t>
      </w:r>
      <w:proofErr w:type="spellEnd"/>
      <w:r w:rsidR="00A659D1" w:rsidRPr="00B3671F">
        <w:rPr>
          <w:rFonts w:ascii="Times New Roman" w:hAnsi="Times New Roman" w:cs="Times New Roman"/>
          <w:sz w:val="26"/>
          <w:szCs w:val="26"/>
        </w:rPr>
        <w:t xml:space="preserve"> </w:t>
      </w:r>
      <w:r w:rsidR="00A659D1">
        <w:rPr>
          <w:rFonts w:ascii="Times New Roman" w:hAnsi="Times New Roman" w:cs="Times New Roman"/>
          <w:sz w:val="26"/>
          <w:szCs w:val="26"/>
        </w:rPr>
        <w:t xml:space="preserve"> </w:t>
      </w:r>
      <w:r w:rsidR="00A659D1" w:rsidRPr="00B3671F">
        <w:rPr>
          <w:rFonts w:ascii="Times New Roman" w:hAnsi="Times New Roman" w:cs="Times New Roman"/>
          <w:sz w:val="26"/>
          <w:szCs w:val="26"/>
        </w:rPr>
        <w:t xml:space="preserve">универсальных учебных действий у обучающихся с ЗПР на ступени начального общего образования должна быть </w:t>
      </w:r>
      <w:r w:rsidR="00A659D1">
        <w:rPr>
          <w:rFonts w:ascii="Times New Roman" w:hAnsi="Times New Roman" w:cs="Times New Roman"/>
          <w:sz w:val="26"/>
          <w:szCs w:val="26"/>
        </w:rPr>
        <w:t xml:space="preserve"> </w:t>
      </w:r>
      <w:r w:rsidR="00A659D1" w:rsidRPr="00B3671F">
        <w:rPr>
          <w:rFonts w:ascii="Times New Roman" w:hAnsi="Times New Roman" w:cs="Times New Roman"/>
          <w:sz w:val="26"/>
          <w:szCs w:val="26"/>
        </w:rPr>
        <w:t>определена на этапе завершения обучения в начальной школе.</w:t>
      </w:r>
      <w:proofErr w:type="gramEnd"/>
    </w:p>
    <w:p w:rsidR="00F35DAB" w:rsidRPr="005C755B" w:rsidRDefault="00F35DAB" w:rsidP="00A659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6"/>
          <w:szCs w:val="26"/>
          <w:lang w:eastAsia="ru-RU"/>
        </w:rPr>
      </w:pPr>
    </w:p>
    <w:p w:rsidR="00BB559D" w:rsidRPr="00BB559D" w:rsidRDefault="00BB559D" w:rsidP="00BB559D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spacing w:val="-2"/>
          <w:sz w:val="26"/>
          <w:szCs w:val="26"/>
        </w:rPr>
      </w:pPr>
      <w:bookmarkStart w:id="5" w:name="_Toc415833130"/>
      <w:r w:rsidRPr="00BB559D">
        <w:rPr>
          <w:rFonts w:ascii="Times New Roman" w:hAnsi="Times New Roman" w:cs="Times New Roman"/>
          <w:b/>
          <w:sz w:val="26"/>
          <w:szCs w:val="26"/>
        </w:rPr>
        <w:t xml:space="preserve">2.2.2. Программы учебных предметов, </w:t>
      </w:r>
      <w:r w:rsidRPr="00BB559D">
        <w:rPr>
          <w:rFonts w:ascii="Times New Roman" w:hAnsi="Times New Roman" w:cs="Times New Roman"/>
          <w:b/>
          <w:sz w:val="26"/>
          <w:szCs w:val="26"/>
        </w:rPr>
        <w:br/>
        <w:t>курсов коррекционно-развивающей области</w:t>
      </w:r>
      <w:bookmarkEnd w:id="5"/>
    </w:p>
    <w:p w:rsidR="00BB559D" w:rsidRPr="00BB559D" w:rsidRDefault="00BB559D" w:rsidP="00BB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59D">
        <w:rPr>
          <w:rFonts w:ascii="Times New Roman" w:hAnsi="Times New Roman" w:cs="Times New Roman"/>
          <w:sz w:val="26"/>
          <w:szCs w:val="26"/>
        </w:rPr>
        <w:t xml:space="preserve">Программы отдельных учебных предметов, курсов коррекционно-развивающей области должны обеспечивать достижение планируемых результатов (личностных, </w:t>
      </w:r>
      <w:proofErr w:type="spellStart"/>
      <w:r w:rsidRPr="00BB559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BB559D">
        <w:rPr>
          <w:rFonts w:ascii="Times New Roman" w:hAnsi="Times New Roman" w:cs="Times New Roman"/>
          <w:sz w:val="26"/>
          <w:szCs w:val="26"/>
        </w:rPr>
        <w:t>, предметных) освоения АООП НОО обучающихся с ЗПР.</w:t>
      </w:r>
    </w:p>
    <w:p w:rsidR="00BB559D" w:rsidRPr="00BB559D" w:rsidRDefault="00BB559D" w:rsidP="00BB5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59D">
        <w:rPr>
          <w:rFonts w:ascii="Times New Roman" w:hAnsi="Times New Roman" w:cs="Times New Roman"/>
          <w:sz w:val="26"/>
          <w:szCs w:val="26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BB559D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BB559D">
        <w:rPr>
          <w:rFonts w:ascii="Times New Roman" w:hAnsi="Times New Roman" w:cs="Times New Roman"/>
          <w:sz w:val="26"/>
          <w:szCs w:val="26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0549FD" w:rsidRPr="003F5234" w:rsidRDefault="003F5234" w:rsidP="000549FD">
      <w:pPr>
        <w:pStyle w:val="a8"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2"/>
          <w:sz w:val="26"/>
          <w:szCs w:val="26"/>
        </w:rPr>
        <w:t xml:space="preserve">В данном разделе </w:t>
      </w:r>
      <w:r w:rsidR="000549FD" w:rsidRPr="003F5234">
        <w:rPr>
          <w:rFonts w:ascii="Times New Roman" w:hAnsi="Times New Roman"/>
          <w:spacing w:val="2"/>
          <w:sz w:val="26"/>
          <w:szCs w:val="26"/>
        </w:rPr>
        <w:t xml:space="preserve">АООП </w:t>
      </w:r>
      <w:r>
        <w:rPr>
          <w:rFonts w:ascii="Times New Roman" w:hAnsi="Times New Roman"/>
          <w:spacing w:val="2"/>
          <w:sz w:val="26"/>
          <w:szCs w:val="26"/>
        </w:rPr>
        <w:t xml:space="preserve">обучающихся с ЗПР </w:t>
      </w:r>
      <w:r w:rsidR="000549FD" w:rsidRPr="003F5234">
        <w:rPr>
          <w:rFonts w:ascii="Times New Roman" w:hAnsi="Times New Roman"/>
          <w:sz w:val="26"/>
          <w:szCs w:val="26"/>
        </w:rPr>
        <w:t>приводится основное содержани</w:t>
      </w:r>
      <w:r w:rsidRPr="003F5234">
        <w:rPr>
          <w:rFonts w:ascii="Times New Roman" w:hAnsi="Times New Roman"/>
          <w:sz w:val="26"/>
          <w:szCs w:val="26"/>
        </w:rPr>
        <w:t>е обязательных учебных предметов</w:t>
      </w:r>
      <w:r w:rsidR="000549FD" w:rsidRPr="003F5234">
        <w:rPr>
          <w:rFonts w:ascii="Times New Roman" w:hAnsi="Times New Roman"/>
          <w:sz w:val="26"/>
          <w:szCs w:val="26"/>
        </w:rPr>
        <w:t>, курсов коррекционно-развивающей области, которое в полном объёме отражено в соответствующих разделах рабочих программ учебных пред</w:t>
      </w:r>
      <w:r w:rsidR="000549FD" w:rsidRPr="003F5234">
        <w:rPr>
          <w:rFonts w:ascii="Times New Roman" w:hAnsi="Times New Roman"/>
          <w:spacing w:val="2"/>
          <w:sz w:val="26"/>
          <w:szCs w:val="26"/>
        </w:rPr>
        <w:t xml:space="preserve">метов. </w:t>
      </w:r>
      <w:proofErr w:type="gramEnd"/>
    </w:p>
    <w:p w:rsidR="000549FD" w:rsidRPr="000549FD" w:rsidRDefault="000549FD" w:rsidP="000549FD">
      <w:pPr>
        <w:pStyle w:val="a8"/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0549FD" w:rsidRPr="000549FD" w:rsidRDefault="000549FD" w:rsidP="000549FD">
      <w:pPr>
        <w:pStyle w:val="3"/>
        <w:spacing w:before="0" w:after="0"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0549FD">
        <w:rPr>
          <w:rFonts w:ascii="Times New Roman" w:hAnsi="Times New Roman" w:cs="Times New Roman"/>
          <w:i w:val="0"/>
          <w:sz w:val="26"/>
          <w:szCs w:val="26"/>
        </w:rPr>
        <w:t>Основное содержание учебных предметов</w:t>
      </w:r>
    </w:p>
    <w:p w:rsidR="000549FD" w:rsidRPr="000A72F5" w:rsidRDefault="000549FD" w:rsidP="000549FD">
      <w:pPr>
        <w:pStyle w:val="40"/>
        <w:spacing w:before="0" w:after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  <w:r w:rsidRPr="000A72F5">
        <w:rPr>
          <w:rFonts w:ascii="Times New Roman" w:hAnsi="Times New Roman" w:cs="Times New Roman"/>
          <w:b/>
          <w:i w:val="0"/>
          <w:sz w:val="26"/>
          <w:szCs w:val="26"/>
        </w:rPr>
        <w:t>1. Русский язык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Виды речевой деятельности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  <w:r w:rsidRPr="000549FD">
        <w:rPr>
          <w:rFonts w:ascii="Times New Roman" w:hAnsi="Times New Roman"/>
          <w:b/>
          <w:bCs/>
          <w:sz w:val="26"/>
          <w:szCs w:val="26"/>
        </w:rPr>
        <w:t xml:space="preserve">Слушание. </w:t>
      </w:r>
      <w:r w:rsidRPr="000549FD">
        <w:rPr>
          <w:rFonts w:ascii="Times New Roman" w:hAnsi="Times New Roman"/>
          <w:sz w:val="26"/>
          <w:szCs w:val="26"/>
        </w:rPr>
        <w:t xml:space="preserve">Осознание цели и ситуации устного общения. </w:t>
      </w:r>
      <w:r w:rsidRPr="000549FD">
        <w:rPr>
          <w:rFonts w:ascii="Times New Roman" w:hAnsi="Times New Roman"/>
          <w:spacing w:val="-4"/>
          <w:sz w:val="26"/>
          <w:szCs w:val="26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z w:val="26"/>
          <w:szCs w:val="26"/>
        </w:rPr>
        <w:t xml:space="preserve">Говорение. </w:t>
      </w:r>
      <w:r w:rsidRPr="000549FD">
        <w:rPr>
          <w:rFonts w:ascii="Times New Roman" w:hAnsi="Times New Roman"/>
          <w:sz w:val="26"/>
          <w:szCs w:val="26"/>
        </w:rPr>
        <w:t>Выбор языковых сре</w:t>
      </w:r>
      <w:proofErr w:type="gramStart"/>
      <w:r w:rsidRPr="000549FD">
        <w:rPr>
          <w:rFonts w:ascii="Times New Roman" w:hAnsi="Times New Roman"/>
          <w:sz w:val="26"/>
          <w:szCs w:val="26"/>
        </w:rPr>
        <w:t>дств в с</w:t>
      </w:r>
      <w:proofErr w:type="gramEnd"/>
      <w:r w:rsidRPr="000549FD">
        <w:rPr>
          <w:rFonts w:ascii="Times New Roman" w:hAnsi="Times New Roman"/>
          <w:sz w:val="26"/>
          <w:szCs w:val="26"/>
        </w:rPr>
        <w:t>оответствии с целями и условиями общения для эффективного решения ком</w:t>
      </w:r>
      <w:r w:rsidRPr="000549FD">
        <w:rPr>
          <w:rFonts w:ascii="Times New Roman" w:hAnsi="Times New Roman"/>
          <w:spacing w:val="-2"/>
          <w:sz w:val="26"/>
          <w:szCs w:val="26"/>
        </w:rPr>
        <w:t xml:space="preserve">муникативной задачи. Практическое овладение диалогической </w:t>
      </w:r>
      <w:r w:rsidRPr="000549FD">
        <w:rPr>
          <w:rFonts w:ascii="Times New Roman" w:hAnsi="Times New Roman"/>
          <w:sz w:val="26"/>
          <w:szCs w:val="26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ях учебного и бытового общения (приветствие, прощание, </w:t>
      </w:r>
      <w:r w:rsidRPr="000549FD">
        <w:rPr>
          <w:rFonts w:ascii="Times New Roman" w:hAnsi="Times New Roman"/>
          <w:sz w:val="26"/>
          <w:szCs w:val="26"/>
        </w:rPr>
        <w:t>извинение, благодарность, обращение с просьбой). Соблюдение орфоэпических норм и правильной интонации.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z w:val="26"/>
          <w:szCs w:val="26"/>
        </w:rPr>
        <w:t xml:space="preserve">Чтение. </w:t>
      </w:r>
      <w:r w:rsidRPr="000549FD">
        <w:rPr>
          <w:rFonts w:ascii="Times New Roman" w:hAnsi="Times New Roman"/>
          <w:sz w:val="26"/>
          <w:szCs w:val="26"/>
        </w:rPr>
        <w:t xml:space="preserve">Понимание учебного текста. Выборочное чтение 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с целью нахождения необходимого материала. Нахождение </w:t>
      </w:r>
      <w:r w:rsidRPr="000549FD">
        <w:rPr>
          <w:rFonts w:ascii="Times New Roman" w:hAnsi="Times New Roman"/>
          <w:sz w:val="26"/>
          <w:szCs w:val="26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pacing w:val="-2"/>
          <w:sz w:val="26"/>
          <w:szCs w:val="26"/>
        </w:rPr>
      </w:pPr>
      <w:r w:rsidRPr="000549FD">
        <w:rPr>
          <w:rFonts w:ascii="Times New Roman" w:hAnsi="Times New Roman"/>
          <w:b/>
          <w:bCs/>
          <w:spacing w:val="-2"/>
          <w:sz w:val="26"/>
          <w:szCs w:val="26"/>
        </w:rPr>
        <w:t xml:space="preserve">Письмо. </w:t>
      </w:r>
      <w:r w:rsidRPr="000549FD">
        <w:rPr>
          <w:rFonts w:ascii="Times New Roman" w:hAnsi="Times New Roman"/>
          <w:spacing w:val="-2"/>
          <w:sz w:val="26"/>
          <w:szCs w:val="26"/>
        </w:rPr>
        <w:t>Письмо букв, буквосочетаний, слогов, слов, пред</w:t>
      </w:r>
      <w:r w:rsidRPr="000549FD">
        <w:rPr>
          <w:rFonts w:ascii="Times New Roman" w:hAnsi="Times New Roman"/>
          <w:spacing w:val="-4"/>
          <w:sz w:val="26"/>
          <w:szCs w:val="26"/>
        </w:rPr>
        <w:t xml:space="preserve">ложений в системе обучения грамоте. Овладение разборчивым, </w:t>
      </w:r>
      <w:r w:rsidRPr="000549FD">
        <w:rPr>
          <w:rFonts w:ascii="Times New Roman" w:hAnsi="Times New Roman"/>
          <w:sz w:val="26"/>
          <w:szCs w:val="26"/>
        </w:rPr>
        <w:t>аккуратным письмом с учётом гигиенических требований к этому виду учебной работы. Списывание, письмо под дик</w:t>
      </w:r>
      <w:r w:rsidRPr="000549FD">
        <w:rPr>
          <w:rFonts w:ascii="Times New Roman" w:hAnsi="Times New Roman"/>
          <w:spacing w:val="-2"/>
          <w:sz w:val="26"/>
          <w:szCs w:val="26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0549FD">
        <w:rPr>
          <w:rFonts w:ascii="Times New Roman" w:hAnsi="Times New Roman"/>
          <w:sz w:val="26"/>
          <w:szCs w:val="26"/>
        </w:rPr>
        <w:t xml:space="preserve">. Создание небольших собственных </w:t>
      </w:r>
      <w:r w:rsidRPr="000549FD">
        <w:rPr>
          <w:rFonts w:ascii="Times New Roman" w:hAnsi="Times New Roman"/>
          <w:spacing w:val="-2"/>
          <w:sz w:val="26"/>
          <w:szCs w:val="26"/>
        </w:rPr>
        <w:t xml:space="preserve">текстов по интересной детям тематике (на основе впечатлений, </w:t>
      </w:r>
      <w:r w:rsidRPr="000549FD">
        <w:rPr>
          <w:rFonts w:ascii="Times New Roman" w:hAnsi="Times New Roman"/>
          <w:spacing w:val="-2"/>
          <w:sz w:val="26"/>
          <w:szCs w:val="26"/>
        </w:rPr>
        <w:lastRenderedPageBreak/>
        <w:t>литературных произведений, сюжетных картин, серий картин, просмотра фрагмента видеозаписи и</w:t>
      </w:r>
      <w:r w:rsidRPr="000549FD">
        <w:rPr>
          <w:rFonts w:ascii="Times New Roman" w:hAnsi="Times New Roman"/>
          <w:spacing w:val="-2"/>
          <w:sz w:val="26"/>
          <w:szCs w:val="26"/>
        </w:rPr>
        <w:t> </w:t>
      </w:r>
      <w:r w:rsidRPr="000549FD">
        <w:rPr>
          <w:rFonts w:ascii="Times New Roman" w:hAnsi="Times New Roman"/>
          <w:spacing w:val="-2"/>
          <w:sz w:val="26"/>
          <w:szCs w:val="26"/>
        </w:rPr>
        <w:t>т.п.).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Обучение грамоте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pacing w:val="2"/>
          <w:sz w:val="26"/>
          <w:szCs w:val="26"/>
        </w:rPr>
        <w:t xml:space="preserve">Фонетика. 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Звуки речи. Осознание единства звукового </w:t>
      </w:r>
      <w:r w:rsidRPr="000549FD">
        <w:rPr>
          <w:rFonts w:ascii="Times New Roman" w:hAnsi="Times New Roman"/>
          <w:sz w:val="26"/>
          <w:szCs w:val="26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Слог как минимальная произносительная единица. Деление слов на слоги. Определение места ударения.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z w:val="26"/>
          <w:szCs w:val="26"/>
        </w:rPr>
        <w:t xml:space="preserve">Графика. </w:t>
      </w:r>
      <w:r w:rsidRPr="000549FD">
        <w:rPr>
          <w:rFonts w:ascii="Times New Roman" w:hAnsi="Times New Roman"/>
          <w:sz w:val="26"/>
          <w:szCs w:val="26"/>
        </w:rPr>
        <w:t>Различение звука и буквы: буква как знак зву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ка. Овладение позиционным способом обозначения звуков </w:t>
      </w:r>
      <w:r w:rsidRPr="000549FD">
        <w:rPr>
          <w:rFonts w:ascii="Times New Roman" w:hAnsi="Times New Roman"/>
          <w:sz w:val="26"/>
          <w:szCs w:val="26"/>
        </w:rPr>
        <w:t xml:space="preserve">буквами. Буквы гласных как показатель твёрдости—мягкости согласных звуков. Функция букв 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е, ё, ю, я. </w:t>
      </w:r>
      <w:r w:rsidRPr="000549FD">
        <w:rPr>
          <w:rFonts w:ascii="Times New Roman" w:hAnsi="Times New Roman"/>
          <w:sz w:val="26"/>
          <w:szCs w:val="26"/>
        </w:rPr>
        <w:t>Мягкий знак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/>
          <w:sz w:val="26"/>
          <w:szCs w:val="26"/>
        </w:rPr>
        <w:t>как показатель мягкости предшествующего согласного звука.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Знакомство с русским алфавитом как последовательностью букв.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pacing w:val="-2"/>
          <w:sz w:val="26"/>
          <w:szCs w:val="26"/>
        </w:rPr>
      </w:pPr>
      <w:r w:rsidRPr="000549FD">
        <w:rPr>
          <w:rFonts w:ascii="Times New Roman" w:hAnsi="Times New Roman"/>
          <w:b/>
          <w:bCs/>
          <w:spacing w:val="-2"/>
          <w:sz w:val="26"/>
          <w:szCs w:val="26"/>
        </w:rPr>
        <w:t xml:space="preserve">Чтение. </w:t>
      </w:r>
      <w:r w:rsidRPr="000549FD">
        <w:rPr>
          <w:rFonts w:ascii="Times New Roman" w:hAnsi="Times New Roman"/>
          <w:spacing w:val="-2"/>
          <w:sz w:val="26"/>
          <w:szCs w:val="26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ющей индивидуальному темпу ребёнка. Осознанное чтение </w:t>
      </w:r>
      <w:r w:rsidRPr="000549FD">
        <w:rPr>
          <w:rFonts w:ascii="Times New Roman" w:hAnsi="Times New Roman"/>
          <w:spacing w:val="-2"/>
          <w:sz w:val="26"/>
          <w:szCs w:val="26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pacing w:val="-2"/>
          <w:sz w:val="26"/>
          <w:szCs w:val="26"/>
        </w:rPr>
        <w:t>Знакомство с орфоэпическим чтением (при переходе к чте</w:t>
      </w:r>
      <w:r w:rsidRPr="000549FD">
        <w:rPr>
          <w:rFonts w:ascii="Times New Roman" w:hAnsi="Times New Roman"/>
          <w:sz w:val="26"/>
          <w:szCs w:val="26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z w:val="26"/>
          <w:szCs w:val="26"/>
        </w:rPr>
        <w:t xml:space="preserve">Письмо. </w:t>
      </w:r>
      <w:r w:rsidRPr="000549FD">
        <w:rPr>
          <w:rFonts w:ascii="Times New Roman" w:hAnsi="Times New Roman"/>
          <w:iCs/>
          <w:sz w:val="26"/>
          <w:szCs w:val="26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 w:cs="Times New Roman"/>
          <w:spacing w:val="2"/>
          <w:sz w:val="26"/>
          <w:szCs w:val="26"/>
        </w:rPr>
        <w:t>Овладение начертанием письменных прописных (заглав</w:t>
      </w:r>
      <w:r w:rsidRPr="000549FD">
        <w:rPr>
          <w:rFonts w:ascii="Times New Roman" w:hAnsi="Times New Roman" w:cs="Times New Roman"/>
          <w:sz w:val="26"/>
          <w:szCs w:val="26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0549FD">
        <w:rPr>
          <w:rFonts w:ascii="Times New Roman" w:hAnsi="Times New Roman"/>
          <w:sz w:val="26"/>
          <w:szCs w:val="26"/>
        </w:rPr>
        <w:t>Проверка написанного при помощи сличения с тексто</w:t>
      </w:r>
      <w:proofErr w:type="gramStart"/>
      <w:r w:rsidRPr="000549FD">
        <w:rPr>
          <w:rFonts w:ascii="Times New Roman" w:hAnsi="Times New Roman"/>
          <w:sz w:val="26"/>
          <w:szCs w:val="26"/>
        </w:rPr>
        <w:t>м-</w:t>
      </w:r>
      <w:proofErr w:type="gramEnd"/>
      <w:r w:rsidRPr="000549FD">
        <w:rPr>
          <w:rFonts w:ascii="Times New Roman" w:hAnsi="Times New Roman"/>
          <w:sz w:val="26"/>
          <w:szCs w:val="26"/>
        </w:rPr>
        <w:t xml:space="preserve"> образом и </w:t>
      </w:r>
      <w:proofErr w:type="spellStart"/>
      <w:r w:rsidRPr="000549FD">
        <w:rPr>
          <w:rFonts w:ascii="Times New Roman" w:hAnsi="Times New Roman"/>
          <w:sz w:val="26"/>
          <w:szCs w:val="26"/>
        </w:rPr>
        <w:t>послогового</w:t>
      </w:r>
      <w:proofErr w:type="spellEnd"/>
      <w:r w:rsidRPr="000549FD">
        <w:rPr>
          <w:rFonts w:ascii="Times New Roman" w:hAnsi="Times New Roman"/>
          <w:sz w:val="26"/>
          <w:szCs w:val="26"/>
        </w:rPr>
        <w:t xml:space="preserve"> чтения написанных слов.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549FD">
        <w:rPr>
          <w:rFonts w:ascii="Times New Roman" w:hAnsi="Times New Roman"/>
          <w:spacing w:val="2"/>
          <w:sz w:val="26"/>
          <w:szCs w:val="26"/>
        </w:rPr>
        <w:t xml:space="preserve">Понимание функции небуквенных графических средств: </w:t>
      </w:r>
      <w:r w:rsidRPr="000549FD">
        <w:rPr>
          <w:rFonts w:ascii="Times New Roman" w:hAnsi="Times New Roman"/>
          <w:sz w:val="26"/>
          <w:szCs w:val="26"/>
        </w:rPr>
        <w:t>пробела между словами, знака переноса.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z w:val="26"/>
          <w:szCs w:val="26"/>
        </w:rPr>
        <w:t xml:space="preserve">Слово и предложение. </w:t>
      </w:r>
      <w:r w:rsidRPr="000549FD">
        <w:rPr>
          <w:rFonts w:ascii="Times New Roman" w:hAnsi="Times New Roman"/>
          <w:sz w:val="26"/>
          <w:szCs w:val="26"/>
        </w:rPr>
        <w:t>Восприятие слова как объекта изучения, материала для анализа. Наблюдение над значением слова.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pacing w:val="-2"/>
          <w:sz w:val="26"/>
          <w:szCs w:val="26"/>
        </w:rPr>
        <w:t xml:space="preserve">Орфография. </w:t>
      </w:r>
      <w:r w:rsidRPr="000549FD">
        <w:rPr>
          <w:rFonts w:ascii="Times New Roman" w:hAnsi="Times New Roman"/>
          <w:spacing w:val="-2"/>
          <w:sz w:val="26"/>
          <w:szCs w:val="26"/>
        </w:rPr>
        <w:t xml:space="preserve">Знакомство с правилами правописания и их </w:t>
      </w:r>
      <w:r w:rsidRPr="000549FD">
        <w:rPr>
          <w:rFonts w:ascii="Times New Roman" w:hAnsi="Times New Roman"/>
          <w:sz w:val="26"/>
          <w:szCs w:val="26"/>
        </w:rPr>
        <w:t>применение: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раздельное написание слов;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обозначение гласных после шипящих (</w:t>
      </w:r>
      <w:proofErr w:type="spellStart"/>
      <w:proofErr w:type="gram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ча</w:t>
      </w:r>
      <w:proofErr w:type="spellEnd"/>
      <w:r w:rsidRPr="000549FD">
        <w:rPr>
          <w:rFonts w:ascii="Times New Roman" w:hAnsi="Times New Roman"/>
          <w:b/>
          <w:bCs/>
          <w:sz w:val="26"/>
          <w:szCs w:val="26"/>
        </w:rPr>
        <w:t>—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ща</w:t>
      </w:r>
      <w:proofErr w:type="gramEnd"/>
      <w:r w:rsidRPr="000549FD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чу</w:t>
      </w:r>
      <w:r w:rsidRPr="000549FD">
        <w:rPr>
          <w:rFonts w:ascii="Times New Roman" w:hAnsi="Times New Roman"/>
          <w:b/>
          <w:bCs/>
          <w:sz w:val="26"/>
          <w:szCs w:val="26"/>
        </w:rPr>
        <w:t>—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щу</w:t>
      </w:r>
      <w:proofErr w:type="spellEnd"/>
      <w:r w:rsidRPr="000549FD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жи</w:t>
      </w:r>
      <w:proofErr w:type="spellEnd"/>
      <w:r w:rsidRPr="000549FD">
        <w:rPr>
          <w:rFonts w:ascii="Times New Roman" w:hAnsi="Times New Roman"/>
          <w:b/>
          <w:bCs/>
          <w:sz w:val="26"/>
          <w:szCs w:val="26"/>
        </w:rPr>
        <w:t>—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ши</w:t>
      </w:r>
      <w:r w:rsidRPr="000549FD">
        <w:rPr>
          <w:rFonts w:ascii="Times New Roman" w:hAnsi="Times New Roman"/>
          <w:sz w:val="26"/>
          <w:szCs w:val="26"/>
        </w:rPr>
        <w:t>);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pacing w:val="-2"/>
          <w:sz w:val="26"/>
          <w:szCs w:val="26"/>
        </w:rPr>
        <w:t>прописная (заглавная) буква в начале предложения, в име</w:t>
      </w:r>
      <w:r w:rsidRPr="000549FD">
        <w:rPr>
          <w:rFonts w:ascii="Times New Roman" w:hAnsi="Times New Roman"/>
          <w:sz w:val="26"/>
          <w:szCs w:val="26"/>
        </w:rPr>
        <w:t>нах собственных;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lastRenderedPageBreak/>
        <w:t>перенос слов по слогам без стечения согласных;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знаки препинания в конце предложения.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z w:val="26"/>
          <w:szCs w:val="26"/>
        </w:rPr>
        <w:t xml:space="preserve">Развитие речи. </w:t>
      </w:r>
      <w:r w:rsidRPr="000549FD">
        <w:rPr>
          <w:rFonts w:ascii="Times New Roman" w:hAnsi="Times New Roman"/>
          <w:sz w:val="26"/>
          <w:szCs w:val="26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Систематический курс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sz w:val="26"/>
          <w:szCs w:val="26"/>
        </w:rPr>
        <w:t>Фонетика и орфоэпия.</w:t>
      </w:r>
      <w:r w:rsidRPr="000549FD">
        <w:rPr>
          <w:rFonts w:ascii="Times New Roman" w:hAnsi="Times New Roman"/>
          <w:sz w:val="26"/>
          <w:szCs w:val="26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0549FD">
        <w:rPr>
          <w:rFonts w:ascii="Times New Roman" w:hAnsi="Times New Roman"/>
          <w:spacing w:val="2"/>
          <w:sz w:val="26"/>
          <w:szCs w:val="26"/>
        </w:rPr>
        <w:t>ние парных и непарных по звонкости—глухости согласных звуков. Ударение, н</w:t>
      </w:r>
      <w:r w:rsidRPr="000549FD">
        <w:rPr>
          <w:rFonts w:ascii="Times New Roman" w:hAnsi="Times New Roman"/>
          <w:sz w:val="26"/>
          <w:szCs w:val="26"/>
        </w:rPr>
        <w:t>ахождение в слове ударных и безударных гласных звуков.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 Деление слов на слоги. </w:t>
      </w:r>
      <w:proofErr w:type="gramStart"/>
      <w:r w:rsidRPr="000549FD">
        <w:rPr>
          <w:rFonts w:ascii="Times New Roman" w:hAnsi="Times New Roman"/>
          <w:spacing w:val="2"/>
          <w:sz w:val="26"/>
          <w:szCs w:val="26"/>
        </w:rPr>
        <w:t xml:space="preserve">Определение качественной характеристики звука: </w:t>
      </w:r>
      <w:r w:rsidRPr="000549FD">
        <w:rPr>
          <w:rFonts w:ascii="Times New Roman" w:hAnsi="Times New Roman"/>
          <w:sz w:val="26"/>
          <w:szCs w:val="26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0549FD">
        <w:rPr>
          <w:rFonts w:ascii="Times New Roman" w:hAnsi="Times New Roman"/>
          <w:spacing w:val="2"/>
          <w:sz w:val="26"/>
          <w:szCs w:val="26"/>
        </w:rPr>
        <w:t>звонкий — глухой, парный — непарный.</w:t>
      </w:r>
      <w:proofErr w:type="gramEnd"/>
      <w:r w:rsidRPr="000549F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Произношение звуков и сочетаний звуков </w:t>
      </w:r>
      <w:r w:rsidRPr="000549FD">
        <w:rPr>
          <w:rFonts w:ascii="Times New Roman" w:hAnsi="Times New Roman"/>
          <w:sz w:val="26"/>
          <w:szCs w:val="26"/>
        </w:rPr>
        <w:t>в соответствии с нормами современного русского литературного языка.</w:t>
      </w:r>
      <w:r w:rsidRPr="000549FD">
        <w:rPr>
          <w:rFonts w:ascii="Times New Roman" w:hAnsi="Times New Roman"/>
          <w:iCs/>
          <w:sz w:val="26"/>
          <w:szCs w:val="26"/>
        </w:rPr>
        <w:t xml:space="preserve"> Фонетический разбор слова</w:t>
      </w:r>
      <w:r w:rsidRPr="000549FD">
        <w:rPr>
          <w:rFonts w:ascii="Times New Roman" w:hAnsi="Times New Roman"/>
          <w:sz w:val="26"/>
          <w:szCs w:val="26"/>
        </w:rPr>
        <w:t>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pacing w:val="-2"/>
          <w:sz w:val="26"/>
          <w:szCs w:val="26"/>
        </w:rPr>
      </w:pPr>
      <w:r w:rsidRPr="000549FD">
        <w:rPr>
          <w:rFonts w:ascii="Times New Roman" w:hAnsi="Times New Roman"/>
          <w:b/>
          <w:bCs/>
          <w:spacing w:val="-2"/>
          <w:sz w:val="26"/>
          <w:szCs w:val="26"/>
        </w:rPr>
        <w:t xml:space="preserve">Графика. </w:t>
      </w:r>
      <w:r w:rsidRPr="000549FD">
        <w:rPr>
          <w:rFonts w:ascii="Times New Roman" w:hAnsi="Times New Roman"/>
          <w:sz w:val="26"/>
          <w:szCs w:val="26"/>
        </w:rPr>
        <w:t>Различение звука и буквы: буква как знак зву</w:t>
      </w:r>
      <w:r w:rsidRPr="000549FD">
        <w:rPr>
          <w:rFonts w:ascii="Times New Roman" w:hAnsi="Times New Roman"/>
          <w:spacing w:val="2"/>
          <w:sz w:val="26"/>
          <w:szCs w:val="26"/>
        </w:rPr>
        <w:t>ка.</w:t>
      </w:r>
      <w:r w:rsidRPr="000549FD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Овладение позиционным способом обозначения звуков </w:t>
      </w:r>
      <w:r w:rsidRPr="000549FD">
        <w:rPr>
          <w:rFonts w:ascii="Times New Roman" w:hAnsi="Times New Roman"/>
          <w:sz w:val="26"/>
          <w:szCs w:val="26"/>
        </w:rPr>
        <w:t>буквами.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549FD">
        <w:rPr>
          <w:rFonts w:ascii="Times New Roman" w:hAnsi="Times New Roman"/>
          <w:spacing w:val="-2"/>
          <w:sz w:val="26"/>
          <w:szCs w:val="26"/>
        </w:rPr>
        <w:t>Обозначение на пись</w:t>
      </w:r>
      <w:r w:rsidRPr="000549FD">
        <w:rPr>
          <w:rFonts w:ascii="Times New Roman" w:hAnsi="Times New Roman"/>
          <w:sz w:val="26"/>
          <w:szCs w:val="26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е, ё, ю, я. </w:t>
      </w:r>
      <w:r w:rsidRPr="000549FD">
        <w:rPr>
          <w:rFonts w:ascii="Times New Roman" w:hAnsi="Times New Roman"/>
          <w:sz w:val="26"/>
          <w:szCs w:val="26"/>
        </w:rPr>
        <w:t>Мягкий знак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/>
          <w:sz w:val="26"/>
          <w:szCs w:val="26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0549FD">
        <w:rPr>
          <w:rFonts w:ascii="Times New Roman" w:hAnsi="Times New Roman"/>
          <w:sz w:val="26"/>
          <w:szCs w:val="26"/>
        </w:rPr>
        <w:t>разделительных</w:t>
      </w:r>
      <w:proofErr w:type="gramEnd"/>
      <w:r w:rsidRPr="000549FD">
        <w:rPr>
          <w:rFonts w:ascii="Times New Roman" w:hAnsi="Times New Roman"/>
          <w:sz w:val="26"/>
          <w:szCs w:val="26"/>
        </w:rPr>
        <w:t xml:space="preserve"> </w:t>
      </w:r>
      <w:r w:rsidRPr="000549FD">
        <w:rPr>
          <w:rFonts w:ascii="Times New Roman" w:hAnsi="Times New Roman"/>
          <w:bCs/>
          <w:i/>
          <w:iCs/>
          <w:sz w:val="26"/>
          <w:szCs w:val="26"/>
        </w:rPr>
        <w:t>ъ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/>
          <w:sz w:val="26"/>
          <w:szCs w:val="26"/>
        </w:rPr>
        <w:t xml:space="preserve">и </w:t>
      </w:r>
      <w:r w:rsidRPr="000549FD">
        <w:rPr>
          <w:rFonts w:ascii="Times New Roman" w:hAnsi="Times New Roman"/>
          <w:bCs/>
          <w:i/>
          <w:iCs/>
          <w:sz w:val="26"/>
          <w:szCs w:val="26"/>
        </w:rPr>
        <w:t>ь</w:t>
      </w:r>
      <w:r w:rsidRPr="000549FD">
        <w:rPr>
          <w:rFonts w:ascii="Times New Roman" w:hAnsi="Times New Roman"/>
          <w:b/>
          <w:bCs/>
          <w:sz w:val="26"/>
          <w:szCs w:val="26"/>
        </w:rPr>
        <w:t>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pacing w:val="-4"/>
          <w:sz w:val="26"/>
          <w:szCs w:val="26"/>
        </w:rPr>
        <w:t xml:space="preserve">Установление соотношения звукового и буквенного состава </w:t>
      </w:r>
      <w:r w:rsidRPr="000549FD">
        <w:rPr>
          <w:rFonts w:ascii="Times New Roman" w:hAnsi="Times New Roman"/>
          <w:sz w:val="26"/>
          <w:szCs w:val="26"/>
        </w:rPr>
        <w:t xml:space="preserve">слова в словах типа </w:t>
      </w:r>
      <w:r w:rsidRPr="000549FD">
        <w:rPr>
          <w:rFonts w:ascii="Times New Roman" w:hAnsi="Times New Roman"/>
          <w:i/>
          <w:iCs/>
          <w:sz w:val="26"/>
          <w:szCs w:val="26"/>
        </w:rPr>
        <w:t>стол, конь</w:t>
      </w:r>
      <w:r w:rsidRPr="000549FD">
        <w:rPr>
          <w:rFonts w:ascii="Times New Roman" w:hAnsi="Times New Roman"/>
          <w:sz w:val="26"/>
          <w:szCs w:val="26"/>
        </w:rPr>
        <w:t xml:space="preserve">; в словах с йотированными </w:t>
      </w:r>
      <w:r w:rsidRPr="000549FD">
        <w:rPr>
          <w:rFonts w:ascii="Times New Roman" w:hAnsi="Times New Roman"/>
          <w:spacing w:val="-4"/>
          <w:sz w:val="26"/>
          <w:szCs w:val="26"/>
        </w:rPr>
        <w:t xml:space="preserve">гласными </w:t>
      </w:r>
      <w:r w:rsidRPr="000549FD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е</w:t>
      </w:r>
      <w:r w:rsidRPr="000549FD">
        <w:rPr>
          <w:rFonts w:ascii="Times New Roman" w:hAnsi="Times New Roman"/>
          <w:b/>
          <w:bCs/>
          <w:spacing w:val="-4"/>
          <w:sz w:val="26"/>
          <w:szCs w:val="26"/>
        </w:rPr>
        <w:t xml:space="preserve">, </w:t>
      </w:r>
      <w:r w:rsidRPr="000549FD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ё</w:t>
      </w:r>
      <w:r w:rsidRPr="000549FD">
        <w:rPr>
          <w:rFonts w:ascii="Times New Roman" w:hAnsi="Times New Roman"/>
          <w:b/>
          <w:bCs/>
          <w:spacing w:val="-4"/>
          <w:sz w:val="26"/>
          <w:szCs w:val="26"/>
        </w:rPr>
        <w:t xml:space="preserve">, </w:t>
      </w:r>
      <w:r w:rsidRPr="000549FD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ю</w:t>
      </w:r>
      <w:r w:rsidRPr="000549FD">
        <w:rPr>
          <w:rFonts w:ascii="Times New Roman" w:hAnsi="Times New Roman"/>
          <w:b/>
          <w:bCs/>
          <w:spacing w:val="-4"/>
          <w:sz w:val="26"/>
          <w:szCs w:val="26"/>
        </w:rPr>
        <w:t xml:space="preserve">, </w:t>
      </w:r>
      <w:r w:rsidRPr="000549FD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я</w:t>
      </w:r>
      <w:r w:rsidRPr="000549FD">
        <w:rPr>
          <w:rFonts w:ascii="Times New Roman" w:hAnsi="Times New Roman"/>
          <w:spacing w:val="-4"/>
          <w:sz w:val="26"/>
          <w:szCs w:val="26"/>
        </w:rPr>
        <w:t>;</w:t>
      </w:r>
      <w:r w:rsidRPr="000549FD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0549FD">
        <w:rPr>
          <w:rFonts w:ascii="Times New Roman" w:hAnsi="Times New Roman"/>
          <w:spacing w:val="-4"/>
          <w:sz w:val="26"/>
          <w:szCs w:val="26"/>
        </w:rPr>
        <w:t>в словах с непроизносимыми согласными.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Использование небуквенных графических средств: пробела между словами, знака переноса, абзаца.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Знакомство с русским алфавитом как последовательностью букв.</w:t>
      </w:r>
      <w:r w:rsidRPr="000549FD">
        <w:rPr>
          <w:sz w:val="26"/>
          <w:szCs w:val="26"/>
        </w:rPr>
        <w:t xml:space="preserve"> 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Знание алфавита: правильное название букв, знание их </w:t>
      </w:r>
      <w:r w:rsidRPr="000549FD">
        <w:rPr>
          <w:rFonts w:ascii="Times New Roman" w:hAnsi="Times New Roman"/>
          <w:sz w:val="26"/>
          <w:szCs w:val="26"/>
        </w:rPr>
        <w:t>последовательности. Использование алфавита при работе со словарями, справочниками, каталогами: у</w:t>
      </w:r>
      <w:r w:rsidRPr="000549FD">
        <w:rPr>
          <w:sz w:val="26"/>
          <w:szCs w:val="26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b/>
          <w:sz w:val="26"/>
          <w:szCs w:val="26"/>
        </w:rPr>
        <w:t>Состав слова</w:t>
      </w:r>
      <w:r w:rsidRPr="000549FD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0549FD">
        <w:rPr>
          <w:rFonts w:ascii="Times New Roman" w:hAnsi="Times New Roman" w:cs="Times New Roman"/>
          <w:b/>
          <w:bCs/>
          <w:sz w:val="26"/>
          <w:szCs w:val="26"/>
        </w:rPr>
        <w:t>морфемика</w:t>
      </w:r>
      <w:proofErr w:type="spellEnd"/>
      <w:r w:rsidRPr="000549FD">
        <w:rPr>
          <w:rFonts w:ascii="Times New Roman" w:hAnsi="Times New Roman" w:cs="Times New Roman"/>
          <w:b/>
          <w:bCs/>
          <w:sz w:val="26"/>
          <w:szCs w:val="26"/>
        </w:rPr>
        <w:t xml:space="preserve">). </w:t>
      </w:r>
      <w:r w:rsidRPr="000549FD">
        <w:rPr>
          <w:rFonts w:ascii="Times New Roman" w:hAnsi="Times New Roman" w:cs="Times New Roman"/>
          <w:sz w:val="26"/>
          <w:szCs w:val="26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 xml:space="preserve">Корень, общее понятие о </w:t>
      </w:r>
      <w:proofErr w:type="gramStart"/>
      <w:r w:rsidRPr="000549FD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0549FD">
        <w:rPr>
          <w:rFonts w:ascii="Times New Roman" w:hAnsi="Times New Roman" w:cs="Times New Roman"/>
          <w:sz w:val="26"/>
          <w:szCs w:val="26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0549FD">
        <w:rPr>
          <w:rFonts w:ascii="Times New Roman" w:hAnsi="Times New Roman" w:cs="Times New Roman"/>
          <w:sz w:val="26"/>
          <w:szCs w:val="26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0549FD">
        <w:rPr>
          <w:rFonts w:ascii="Times New Roman" w:hAnsi="Times New Roman" w:cs="Times New Roman"/>
          <w:sz w:val="26"/>
          <w:szCs w:val="26"/>
        </w:rPr>
        <w:t xml:space="preserve"> Различение однокоренных слов и различных форм одного и того же слова. 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iCs/>
          <w:sz w:val="26"/>
          <w:szCs w:val="26"/>
        </w:rPr>
        <w:t>Представление о значении суффиксов и приставок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0549FD">
        <w:rPr>
          <w:rFonts w:ascii="Times New Roman" w:hAnsi="Times New Roman" w:cs="Times New Roman"/>
          <w:sz w:val="26"/>
          <w:szCs w:val="26"/>
        </w:rPr>
        <w:t>Умение отличать приставку от предлога. Умение подбирать однокоренные слова с приставками и суффиксами.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>Различение изменяемых и неизменяемых слов.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 w:cs="Times New Roman"/>
          <w:iCs/>
          <w:sz w:val="26"/>
          <w:szCs w:val="26"/>
        </w:rPr>
        <w:t>Разбор слова по составу.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Морфология. </w:t>
      </w:r>
      <w:r w:rsidRPr="000549FD">
        <w:rPr>
          <w:rFonts w:ascii="Times New Roman" w:hAnsi="Times New Roman" w:cs="Times New Roman"/>
          <w:sz w:val="26"/>
          <w:szCs w:val="26"/>
        </w:rPr>
        <w:t>Общие сведения о частях речи: имя существительное, имя прилагательное, местоимение, глагол, предлог.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 w:cs="Times New Roman"/>
          <w:iCs/>
          <w:sz w:val="26"/>
          <w:szCs w:val="26"/>
        </w:rPr>
        <w:t xml:space="preserve">Деление частей речи </w:t>
      </w:r>
      <w:proofErr w:type="gramStart"/>
      <w:r w:rsidRPr="000549FD">
        <w:rPr>
          <w:rFonts w:ascii="Times New Roman" w:hAnsi="Times New Roman" w:cs="Times New Roman"/>
          <w:iCs/>
          <w:sz w:val="26"/>
          <w:szCs w:val="26"/>
        </w:rPr>
        <w:t>на</w:t>
      </w:r>
      <w:proofErr w:type="gramEnd"/>
      <w:r w:rsidRPr="000549FD">
        <w:rPr>
          <w:rFonts w:ascii="Times New Roman" w:hAnsi="Times New Roman" w:cs="Times New Roman"/>
          <w:iCs/>
          <w:sz w:val="26"/>
          <w:szCs w:val="26"/>
        </w:rPr>
        <w:t xml:space="preserve"> самостоятельные и служебные.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i/>
          <w:sz w:val="26"/>
          <w:szCs w:val="26"/>
        </w:rPr>
        <w:t>Имя существительное</w:t>
      </w:r>
      <w:r w:rsidRPr="000549FD">
        <w:rPr>
          <w:rFonts w:ascii="Times New Roman" w:hAnsi="Times New Roman" w:cs="Times New Roman"/>
          <w:sz w:val="26"/>
          <w:szCs w:val="26"/>
        </w:rPr>
        <w:t>. Его значение и употребление в речи. Вопросы, р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 xml:space="preserve">азличение имён </w:t>
      </w:r>
      <w:r w:rsidRPr="000549FD">
        <w:rPr>
          <w:rFonts w:ascii="Times New Roman" w:hAnsi="Times New Roman" w:cs="Times New Roman"/>
          <w:sz w:val="26"/>
          <w:szCs w:val="26"/>
        </w:rPr>
        <w:t xml:space="preserve">существительных, отвечающих на вопросы «кто?» и «что?». 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>Умение опознавать имена собственные</w:t>
      </w:r>
      <w:r w:rsidRPr="000549FD">
        <w:rPr>
          <w:rFonts w:ascii="Times New Roman" w:hAnsi="Times New Roman" w:cs="Times New Roman"/>
          <w:sz w:val="26"/>
          <w:szCs w:val="26"/>
        </w:rPr>
        <w:t>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 xml:space="preserve">Род существительных: мужской, женский, средний. 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 xml:space="preserve">Различение имён существительных мужского, женского и </w:t>
      </w:r>
      <w:r w:rsidRPr="000549FD">
        <w:rPr>
          <w:rFonts w:ascii="Times New Roman" w:hAnsi="Times New Roman" w:cs="Times New Roman"/>
          <w:sz w:val="26"/>
          <w:szCs w:val="26"/>
        </w:rPr>
        <w:t>среднего рода.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 xml:space="preserve">Изменение имен существительных по числам. 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>Определение паде</w:t>
      </w:r>
      <w:r w:rsidRPr="000549FD">
        <w:rPr>
          <w:rFonts w:ascii="Times New Roman" w:hAnsi="Times New Roman" w:cs="Times New Roman"/>
          <w:sz w:val="26"/>
          <w:szCs w:val="26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 xml:space="preserve">Склонение имен существительных во множественном числе. 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iCs/>
          <w:sz w:val="26"/>
          <w:szCs w:val="26"/>
        </w:rPr>
        <w:t>Морфологический разбор имён существительных</w:t>
      </w:r>
      <w:r w:rsidRPr="000549FD">
        <w:rPr>
          <w:rFonts w:ascii="Times New Roman" w:hAnsi="Times New Roman" w:cs="Times New Roman"/>
          <w:sz w:val="26"/>
          <w:szCs w:val="26"/>
        </w:rPr>
        <w:t>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i/>
          <w:sz w:val="26"/>
          <w:szCs w:val="26"/>
        </w:rPr>
        <w:t>Имя прилагательное</w:t>
      </w:r>
      <w:r w:rsidRPr="000549FD">
        <w:rPr>
          <w:rFonts w:ascii="Times New Roman" w:hAnsi="Times New Roman" w:cs="Times New Roman"/>
          <w:sz w:val="26"/>
          <w:szCs w:val="26"/>
        </w:rPr>
        <w:t xml:space="preserve">. Его значение 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>и употребление в речи</w:t>
      </w:r>
      <w:r w:rsidRPr="000549FD">
        <w:rPr>
          <w:rFonts w:ascii="Times New Roman" w:hAnsi="Times New Roman" w:cs="Times New Roman"/>
          <w:sz w:val="26"/>
          <w:szCs w:val="26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0549F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549FD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0549FD">
        <w:rPr>
          <w:rFonts w:ascii="Times New Roman" w:hAnsi="Times New Roman" w:cs="Times New Roman"/>
          <w:i/>
          <w:sz w:val="26"/>
          <w:szCs w:val="26"/>
        </w:rPr>
        <w:t>й</w:t>
      </w:r>
      <w:proofErr w:type="spellEnd"/>
      <w:r w:rsidRPr="000549FD">
        <w:rPr>
          <w:rFonts w:ascii="Times New Roman" w:hAnsi="Times New Roman" w:cs="Times New Roman"/>
          <w:i/>
          <w:sz w:val="26"/>
          <w:szCs w:val="26"/>
        </w:rPr>
        <w:t>, -</w:t>
      </w:r>
      <w:proofErr w:type="spellStart"/>
      <w:r w:rsidRPr="000549FD">
        <w:rPr>
          <w:rFonts w:ascii="Times New Roman" w:hAnsi="Times New Roman" w:cs="Times New Roman"/>
          <w:i/>
          <w:sz w:val="26"/>
          <w:szCs w:val="26"/>
        </w:rPr>
        <w:t>ья</w:t>
      </w:r>
      <w:proofErr w:type="spellEnd"/>
      <w:r w:rsidRPr="000549FD">
        <w:rPr>
          <w:rFonts w:ascii="Times New Roman" w:hAnsi="Times New Roman" w:cs="Times New Roman"/>
          <w:i/>
          <w:sz w:val="26"/>
          <w:szCs w:val="26"/>
        </w:rPr>
        <w:t>, -</w:t>
      </w:r>
      <w:proofErr w:type="spellStart"/>
      <w:r w:rsidRPr="000549FD">
        <w:rPr>
          <w:rFonts w:ascii="Times New Roman" w:hAnsi="Times New Roman" w:cs="Times New Roman"/>
          <w:i/>
          <w:sz w:val="26"/>
          <w:szCs w:val="26"/>
        </w:rPr>
        <w:t>ье</w:t>
      </w:r>
      <w:proofErr w:type="spellEnd"/>
      <w:r w:rsidRPr="000549FD">
        <w:rPr>
          <w:rFonts w:ascii="Times New Roman" w:hAnsi="Times New Roman" w:cs="Times New Roman"/>
          <w:i/>
          <w:sz w:val="26"/>
          <w:szCs w:val="26"/>
        </w:rPr>
        <w:t>, -</w:t>
      </w:r>
      <w:proofErr w:type="spellStart"/>
      <w:r w:rsidRPr="000549FD">
        <w:rPr>
          <w:rFonts w:ascii="Times New Roman" w:hAnsi="Times New Roman" w:cs="Times New Roman"/>
          <w:i/>
          <w:sz w:val="26"/>
          <w:szCs w:val="26"/>
        </w:rPr>
        <w:t>ов</w:t>
      </w:r>
      <w:proofErr w:type="spellEnd"/>
      <w:r w:rsidRPr="000549FD">
        <w:rPr>
          <w:rFonts w:ascii="Times New Roman" w:hAnsi="Times New Roman" w:cs="Times New Roman"/>
          <w:i/>
          <w:sz w:val="26"/>
          <w:szCs w:val="26"/>
        </w:rPr>
        <w:t>, -ин</w:t>
      </w:r>
      <w:r w:rsidRPr="000549FD">
        <w:rPr>
          <w:rFonts w:ascii="Times New Roman" w:hAnsi="Times New Roman" w:cs="Times New Roman"/>
          <w:sz w:val="26"/>
          <w:szCs w:val="26"/>
        </w:rPr>
        <w:t xml:space="preserve">). </w:t>
      </w:r>
      <w:r w:rsidRPr="000549FD">
        <w:rPr>
          <w:rFonts w:ascii="Times New Roman" w:hAnsi="Times New Roman" w:cs="Times New Roman"/>
          <w:iCs/>
          <w:sz w:val="26"/>
          <w:szCs w:val="26"/>
        </w:rPr>
        <w:t>Морфологический разбор имён прилагательных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9FD">
        <w:rPr>
          <w:rFonts w:ascii="Times New Roman" w:hAnsi="Times New Roman" w:cs="Times New Roman"/>
          <w:i/>
          <w:sz w:val="26"/>
          <w:szCs w:val="26"/>
        </w:rPr>
        <w:t>Местоимение</w:t>
      </w:r>
      <w:r w:rsidRPr="000549FD">
        <w:rPr>
          <w:rFonts w:ascii="Times New Roman" w:hAnsi="Times New Roman" w:cs="Times New Roman"/>
          <w:sz w:val="26"/>
          <w:szCs w:val="26"/>
        </w:rPr>
        <w:t xml:space="preserve">. Общее представление о местоимении. </w:t>
      </w:r>
      <w:r w:rsidRPr="000549FD">
        <w:rPr>
          <w:rFonts w:ascii="Times New Roman" w:hAnsi="Times New Roman" w:cs="Times New Roman"/>
          <w:iCs/>
          <w:sz w:val="26"/>
          <w:szCs w:val="26"/>
        </w:rPr>
        <w:t>Личные местоимения, значение и употребление в речи.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 w:cs="Times New Roman"/>
          <w:iCs/>
          <w:sz w:val="26"/>
          <w:szCs w:val="26"/>
        </w:rPr>
        <w:t>Личные местоимения 1</w:t>
      </w:r>
      <w:r w:rsidRPr="000549FD">
        <w:rPr>
          <w:rFonts w:ascii="Times New Roman" w:hAnsi="Times New Roman" w:cs="Times New Roman"/>
          <w:sz w:val="26"/>
          <w:szCs w:val="26"/>
        </w:rPr>
        <w:t xml:space="preserve">, </w:t>
      </w:r>
      <w:r w:rsidRPr="000549FD">
        <w:rPr>
          <w:rFonts w:ascii="Times New Roman" w:hAnsi="Times New Roman" w:cs="Times New Roman"/>
          <w:iCs/>
          <w:sz w:val="26"/>
          <w:szCs w:val="26"/>
        </w:rPr>
        <w:t>2</w:t>
      </w:r>
      <w:r w:rsidRPr="000549FD">
        <w:rPr>
          <w:rFonts w:ascii="Times New Roman" w:hAnsi="Times New Roman" w:cs="Times New Roman"/>
          <w:sz w:val="26"/>
          <w:szCs w:val="26"/>
        </w:rPr>
        <w:t xml:space="preserve">, </w:t>
      </w:r>
      <w:r w:rsidRPr="000549FD">
        <w:rPr>
          <w:rFonts w:ascii="Times New Roman" w:hAnsi="Times New Roman" w:cs="Times New Roman"/>
          <w:iCs/>
          <w:sz w:val="26"/>
          <w:szCs w:val="26"/>
        </w:rPr>
        <w:t>3­го</w:t>
      </w:r>
      <w:r w:rsidRPr="000549FD">
        <w:rPr>
          <w:rFonts w:ascii="Times New Roman" w:hAnsi="Times New Roman" w:cs="Times New Roman"/>
          <w:sz w:val="26"/>
          <w:szCs w:val="26"/>
        </w:rPr>
        <w:t> </w:t>
      </w:r>
      <w:r w:rsidRPr="000549FD">
        <w:rPr>
          <w:rFonts w:ascii="Times New Roman" w:hAnsi="Times New Roman" w:cs="Times New Roman"/>
          <w:iCs/>
          <w:sz w:val="26"/>
          <w:szCs w:val="26"/>
        </w:rPr>
        <w:t>лица единственного и множественного числа.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 w:cs="Times New Roman"/>
          <w:iCs/>
          <w:sz w:val="26"/>
          <w:szCs w:val="26"/>
        </w:rPr>
        <w:t>Склонение личных местоимений</w:t>
      </w:r>
      <w:r w:rsidRPr="000549FD">
        <w:rPr>
          <w:rFonts w:ascii="Times New Roman" w:hAnsi="Times New Roman" w:cs="Times New Roman"/>
          <w:sz w:val="26"/>
          <w:szCs w:val="26"/>
        </w:rPr>
        <w:t xml:space="preserve">. Правильное употребление местоимений в речи </w:t>
      </w:r>
      <w:r w:rsidRPr="000549FD">
        <w:rPr>
          <w:rFonts w:ascii="Times New Roman" w:hAnsi="Times New Roman" w:cs="Times New Roman"/>
          <w:i/>
          <w:sz w:val="26"/>
          <w:szCs w:val="26"/>
        </w:rPr>
        <w:t>(меня, мною, у него, с ней, о нем).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i/>
          <w:sz w:val="26"/>
          <w:szCs w:val="26"/>
        </w:rPr>
        <w:t>Глагол.</w:t>
      </w:r>
      <w:r w:rsidRPr="000549FD">
        <w:rPr>
          <w:rFonts w:ascii="Times New Roman" w:hAnsi="Times New Roman" w:cs="Times New Roman"/>
          <w:sz w:val="26"/>
          <w:szCs w:val="26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 xml:space="preserve">Способы определения I </w:t>
      </w:r>
      <w:r w:rsidRPr="000549FD">
        <w:rPr>
          <w:rFonts w:ascii="Times New Roman" w:hAnsi="Times New Roman" w:cs="Times New Roman"/>
          <w:sz w:val="26"/>
          <w:szCs w:val="26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0549FD">
        <w:rPr>
          <w:rFonts w:ascii="Times New Roman" w:hAnsi="Times New Roman" w:cs="Times New Roman"/>
          <w:iCs/>
          <w:sz w:val="26"/>
          <w:szCs w:val="26"/>
        </w:rPr>
        <w:t>Морфологический разбор глаголов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i/>
          <w:spacing w:val="-4"/>
          <w:sz w:val="26"/>
          <w:szCs w:val="26"/>
        </w:rPr>
        <w:t>Предлог.</w:t>
      </w:r>
      <w:r w:rsidRPr="000549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49FD">
        <w:rPr>
          <w:rFonts w:ascii="Times New Roman" w:hAnsi="Times New Roman" w:cs="Times New Roman"/>
          <w:iCs/>
          <w:spacing w:val="-4"/>
          <w:sz w:val="26"/>
          <w:szCs w:val="26"/>
        </w:rPr>
        <w:t>Знакомство с наиболее употребительными пред</w:t>
      </w:r>
      <w:r w:rsidRPr="000549FD">
        <w:rPr>
          <w:rFonts w:ascii="Times New Roman" w:hAnsi="Times New Roman" w:cs="Times New Roman"/>
          <w:iCs/>
          <w:sz w:val="26"/>
          <w:szCs w:val="26"/>
        </w:rPr>
        <w:t>логами.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 w:cs="Times New Roman"/>
          <w:iCs/>
          <w:sz w:val="26"/>
          <w:szCs w:val="26"/>
        </w:rPr>
        <w:t>Функция предлогов: образование падежных форм имён существительных и местоимений.</w:t>
      </w:r>
      <w:r w:rsidRPr="000549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 w:cs="Times New Roman"/>
          <w:sz w:val="26"/>
          <w:szCs w:val="26"/>
        </w:rPr>
        <w:t>Отличие предлогов от приставок.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b/>
          <w:bCs/>
          <w:sz w:val="26"/>
          <w:szCs w:val="26"/>
        </w:rPr>
        <w:t>Лексика</w:t>
      </w:r>
      <w:r w:rsidRPr="000549FD">
        <w:rPr>
          <w:rStyle w:val="11"/>
          <w:b/>
          <w:bCs/>
          <w:spacing w:val="2"/>
          <w:sz w:val="26"/>
          <w:szCs w:val="26"/>
        </w:rPr>
        <w:footnoteReference w:id="1"/>
      </w:r>
      <w:r w:rsidRPr="000549F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549FD">
        <w:rPr>
          <w:rFonts w:ascii="Times New Roman" w:hAnsi="Times New Roman" w:cs="Times New Roman"/>
          <w:sz w:val="26"/>
          <w:szCs w:val="26"/>
        </w:rPr>
        <w:t xml:space="preserve">Выявление слов, значение которых требует уточнения. </w:t>
      </w:r>
      <w:r w:rsidRPr="000549FD">
        <w:rPr>
          <w:rFonts w:ascii="Times New Roman" w:hAnsi="Times New Roman" w:cs="Times New Roman"/>
          <w:iCs/>
          <w:sz w:val="26"/>
          <w:szCs w:val="26"/>
        </w:rPr>
        <w:t>Определение значения слова по тексту или уточнение зна</w:t>
      </w:r>
      <w:r w:rsidRPr="000549FD">
        <w:rPr>
          <w:rFonts w:ascii="Times New Roman" w:hAnsi="Times New Roman" w:cs="Times New Roman"/>
          <w:iCs/>
          <w:spacing w:val="2"/>
          <w:sz w:val="26"/>
          <w:szCs w:val="26"/>
        </w:rPr>
        <w:t xml:space="preserve">чения с помощью толкового словаря. Представление об </w:t>
      </w:r>
      <w:r w:rsidRPr="000549FD">
        <w:rPr>
          <w:rFonts w:ascii="Times New Roman" w:hAnsi="Times New Roman" w:cs="Times New Roman"/>
          <w:iCs/>
          <w:sz w:val="26"/>
          <w:szCs w:val="26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Синтаксис. 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 xml:space="preserve">Различение предложения, словосочетания, </w:t>
      </w:r>
      <w:r w:rsidRPr="000549FD">
        <w:rPr>
          <w:rFonts w:ascii="Times New Roman" w:hAnsi="Times New Roman" w:cs="Times New Roman"/>
          <w:sz w:val="26"/>
          <w:szCs w:val="26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lastRenderedPageBreak/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>Нахождение главных членов предложения.</w:t>
      </w:r>
      <w:r w:rsidRPr="000549FD">
        <w:rPr>
          <w:rFonts w:ascii="Times New Roman" w:hAnsi="Times New Roman" w:cs="Times New Roman"/>
          <w:sz w:val="26"/>
          <w:szCs w:val="26"/>
        </w:rPr>
        <w:t xml:space="preserve"> Различение главных и второстепенных членов </w:t>
      </w:r>
      <w:r w:rsidRPr="000549FD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предложения. Установление связи (при помощи смысловых </w:t>
      </w:r>
      <w:r w:rsidRPr="000549FD">
        <w:rPr>
          <w:rFonts w:ascii="Times New Roman" w:hAnsi="Times New Roman" w:cs="Times New Roman"/>
          <w:sz w:val="26"/>
          <w:szCs w:val="26"/>
        </w:rPr>
        <w:t>вопросов) между словами в словосочетании и предложении.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 xml:space="preserve">Предложения с однородными членами с союзами </w:t>
      </w:r>
      <w:r w:rsidRPr="000549FD">
        <w:rPr>
          <w:rFonts w:ascii="Times New Roman" w:hAnsi="Times New Roman" w:cs="Times New Roman"/>
          <w:i/>
          <w:sz w:val="26"/>
          <w:szCs w:val="26"/>
        </w:rPr>
        <w:t>и</w:t>
      </w:r>
      <w:r w:rsidRPr="000549FD">
        <w:rPr>
          <w:rFonts w:ascii="Times New Roman" w:hAnsi="Times New Roman" w:cs="Times New Roman"/>
          <w:sz w:val="26"/>
          <w:szCs w:val="26"/>
        </w:rPr>
        <w:t xml:space="preserve"> (без перечисления), </w:t>
      </w:r>
      <w:r w:rsidRPr="000549FD">
        <w:rPr>
          <w:rFonts w:ascii="Times New Roman" w:hAnsi="Times New Roman" w:cs="Times New Roman"/>
          <w:i/>
          <w:sz w:val="26"/>
          <w:szCs w:val="26"/>
        </w:rPr>
        <w:t xml:space="preserve">а, но </w:t>
      </w:r>
      <w:r w:rsidRPr="000549FD">
        <w:rPr>
          <w:rFonts w:ascii="Times New Roman" w:hAnsi="Times New Roman" w:cs="Times New Roman"/>
          <w:sz w:val="26"/>
          <w:szCs w:val="26"/>
        </w:rPr>
        <w:t>и без союзов. Ис</w:t>
      </w:r>
      <w:r w:rsidRPr="000549FD">
        <w:rPr>
          <w:rFonts w:ascii="Times New Roman" w:hAnsi="Times New Roman" w:cs="Times New Roman"/>
          <w:spacing w:val="-2"/>
          <w:sz w:val="26"/>
          <w:szCs w:val="26"/>
        </w:rPr>
        <w:t>пользование интонации перечисления в предложениях с одно</w:t>
      </w:r>
      <w:r w:rsidRPr="000549FD">
        <w:rPr>
          <w:rFonts w:ascii="Times New Roman" w:hAnsi="Times New Roman" w:cs="Times New Roman"/>
          <w:sz w:val="26"/>
          <w:szCs w:val="26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0549FD">
        <w:rPr>
          <w:rFonts w:ascii="Times New Roman" w:hAnsi="Times New Roman" w:cs="Times New Roman"/>
          <w:bCs/>
          <w:i/>
          <w:iCs/>
          <w:sz w:val="26"/>
          <w:szCs w:val="26"/>
        </w:rPr>
        <w:t>и, а, но</w:t>
      </w:r>
      <w:r w:rsidRPr="000549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9FD">
        <w:rPr>
          <w:rFonts w:ascii="Times New Roman" w:hAnsi="Times New Roman" w:cs="Times New Roman"/>
          <w:sz w:val="26"/>
          <w:szCs w:val="26"/>
        </w:rPr>
        <w:t xml:space="preserve">Знакомство со сложным предложением. Сложные предложения, состоящие из двух простых. </w:t>
      </w:r>
      <w:r w:rsidRPr="000549FD">
        <w:rPr>
          <w:rFonts w:ascii="Times New Roman" w:hAnsi="Times New Roman" w:cs="Times New Roman"/>
          <w:iCs/>
          <w:sz w:val="26"/>
          <w:szCs w:val="26"/>
        </w:rPr>
        <w:t>Различение простых и сложных предложений</w:t>
      </w:r>
      <w:r w:rsidRPr="000549FD">
        <w:rPr>
          <w:rFonts w:ascii="Times New Roman" w:hAnsi="Times New Roman" w:cs="Times New Roman"/>
          <w:sz w:val="26"/>
          <w:szCs w:val="26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0549FD">
        <w:rPr>
          <w:rFonts w:ascii="Times New Roman" w:hAnsi="Times New Roman" w:cs="Times New Roman"/>
          <w:i/>
          <w:sz w:val="26"/>
          <w:szCs w:val="26"/>
        </w:rPr>
        <w:t xml:space="preserve">и, а, но. 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sz w:val="26"/>
          <w:szCs w:val="26"/>
        </w:rPr>
        <w:t>Орфография и пунктуация.</w:t>
      </w:r>
      <w:r w:rsidRPr="000549FD">
        <w:rPr>
          <w:rFonts w:ascii="Times New Roman" w:hAnsi="Times New Roman"/>
          <w:sz w:val="26"/>
          <w:szCs w:val="26"/>
        </w:rPr>
        <w:t xml:space="preserve"> Формирование орфографической зоркости. Использование орфографического словаря.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Применение правил правописания: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сочетания 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жи</w:t>
      </w:r>
      <w:proofErr w:type="spellEnd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—ши</w:t>
      </w:r>
      <w:r w:rsidRPr="000549FD">
        <w:rPr>
          <w:rStyle w:val="11"/>
          <w:spacing w:val="2"/>
          <w:sz w:val="26"/>
          <w:szCs w:val="26"/>
        </w:rPr>
        <w:footnoteReference w:id="2"/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proofErr w:type="spellStart"/>
      <w:proofErr w:type="gram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ча</w:t>
      </w:r>
      <w:proofErr w:type="spellEnd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—ща</w:t>
      </w:r>
      <w:proofErr w:type="gramEnd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, чу—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щу</w:t>
      </w:r>
      <w:proofErr w:type="spellEnd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0549FD">
        <w:rPr>
          <w:rFonts w:ascii="Times New Roman" w:hAnsi="Times New Roman"/>
          <w:sz w:val="26"/>
          <w:szCs w:val="26"/>
        </w:rPr>
        <w:t>в положении под ударением;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сочетания 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чк</w:t>
      </w:r>
      <w:proofErr w:type="spellEnd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—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чн</w:t>
      </w:r>
      <w:proofErr w:type="spellEnd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чт</w:t>
      </w:r>
      <w:proofErr w:type="spellEnd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щн</w:t>
      </w:r>
      <w:proofErr w:type="spellEnd"/>
      <w:r w:rsidRPr="000549FD">
        <w:rPr>
          <w:rFonts w:ascii="Times New Roman" w:hAnsi="Times New Roman"/>
          <w:sz w:val="26"/>
          <w:szCs w:val="26"/>
        </w:rPr>
        <w:t>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перенос слов;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прописная буква в начале предложения, в именах собственных;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проверяемые безударные гласные в </w:t>
      </w:r>
      <w:proofErr w:type="gramStart"/>
      <w:r w:rsidRPr="000549FD">
        <w:rPr>
          <w:rFonts w:ascii="Times New Roman" w:hAnsi="Times New Roman"/>
          <w:sz w:val="26"/>
          <w:szCs w:val="26"/>
        </w:rPr>
        <w:t>корне слова</w:t>
      </w:r>
      <w:proofErr w:type="gramEnd"/>
      <w:r w:rsidRPr="000549FD">
        <w:rPr>
          <w:rFonts w:ascii="Times New Roman" w:hAnsi="Times New Roman"/>
          <w:sz w:val="26"/>
          <w:szCs w:val="26"/>
        </w:rPr>
        <w:t>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парные звонкие и глухие согласные в </w:t>
      </w:r>
      <w:proofErr w:type="gramStart"/>
      <w:r w:rsidRPr="000549FD">
        <w:rPr>
          <w:rFonts w:ascii="Times New Roman" w:hAnsi="Times New Roman"/>
          <w:sz w:val="26"/>
          <w:szCs w:val="26"/>
        </w:rPr>
        <w:t>корне слова</w:t>
      </w:r>
      <w:proofErr w:type="gramEnd"/>
      <w:r w:rsidRPr="000549FD">
        <w:rPr>
          <w:rFonts w:ascii="Times New Roman" w:hAnsi="Times New Roman"/>
          <w:sz w:val="26"/>
          <w:szCs w:val="26"/>
        </w:rPr>
        <w:t>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непроизносимые согласные;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непроверяемые гласные и согласные в </w:t>
      </w:r>
      <w:proofErr w:type="gramStart"/>
      <w:r w:rsidRPr="000549FD">
        <w:rPr>
          <w:rFonts w:ascii="Times New Roman" w:hAnsi="Times New Roman"/>
          <w:sz w:val="26"/>
          <w:szCs w:val="26"/>
        </w:rPr>
        <w:t>корне слова</w:t>
      </w:r>
      <w:proofErr w:type="gramEnd"/>
      <w:r w:rsidRPr="000549FD">
        <w:rPr>
          <w:rFonts w:ascii="Times New Roman" w:hAnsi="Times New Roman"/>
          <w:sz w:val="26"/>
          <w:szCs w:val="26"/>
        </w:rPr>
        <w:t xml:space="preserve"> (на ограниченном перечне слов);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pacing w:val="2"/>
          <w:sz w:val="26"/>
          <w:szCs w:val="26"/>
        </w:rPr>
        <w:t>гласные и согласные в неизменяемых на письме при</w:t>
      </w:r>
      <w:r w:rsidRPr="000549FD">
        <w:rPr>
          <w:rFonts w:ascii="Times New Roman" w:hAnsi="Times New Roman"/>
          <w:sz w:val="26"/>
          <w:szCs w:val="26"/>
        </w:rPr>
        <w:t>ставках;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разделительные 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ъ </w:t>
      </w:r>
      <w:r w:rsidRPr="000549FD">
        <w:rPr>
          <w:rFonts w:ascii="Times New Roman" w:hAnsi="Times New Roman"/>
          <w:sz w:val="26"/>
          <w:szCs w:val="26"/>
        </w:rPr>
        <w:t xml:space="preserve">и 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ь</w:t>
      </w:r>
      <w:r w:rsidRPr="000549FD">
        <w:rPr>
          <w:rFonts w:ascii="Times New Roman" w:hAnsi="Times New Roman"/>
          <w:sz w:val="26"/>
          <w:szCs w:val="26"/>
        </w:rPr>
        <w:t>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мягкий знак после шипящих на конце имён существительных (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ночь, нож, рожь, мышь</w:t>
      </w:r>
      <w:r w:rsidRPr="000549FD">
        <w:rPr>
          <w:rFonts w:ascii="Times New Roman" w:hAnsi="Times New Roman"/>
          <w:sz w:val="26"/>
          <w:szCs w:val="26"/>
        </w:rPr>
        <w:t>);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pacing w:val="-2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безударные падежные окончания имён существительных </w:t>
      </w:r>
      <w:r w:rsidRPr="000549FD">
        <w:rPr>
          <w:rFonts w:ascii="Times New Roman" w:hAnsi="Times New Roman"/>
          <w:spacing w:val="-2"/>
          <w:sz w:val="26"/>
          <w:szCs w:val="26"/>
        </w:rPr>
        <w:t xml:space="preserve">(кроме существительных </w:t>
      </w:r>
      <w:proofErr w:type="gramStart"/>
      <w:r w:rsidRPr="000549FD">
        <w:rPr>
          <w:rFonts w:ascii="Times New Roman" w:hAnsi="Times New Roman"/>
          <w:spacing w:val="-2"/>
          <w:sz w:val="26"/>
          <w:szCs w:val="26"/>
        </w:rPr>
        <w:t>на</w:t>
      </w:r>
      <w:proofErr w:type="gramEnd"/>
      <w:r w:rsidRPr="000549FD">
        <w:rPr>
          <w:rFonts w:ascii="Times New Roman" w:hAnsi="Times New Roman"/>
          <w:spacing w:val="-2"/>
          <w:sz w:val="26"/>
          <w:szCs w:val="26"/>
        </w:rPr>
        <w:t xml:space="preserve"> ­</w:t>
      </w:r>
      <w:proofErr w:type="spellStart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мя</w:t>
      </w:r>
      <w:proofErr w:type="spellEnd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, ­</w:t>
      </w:r>
      <w:proofErr w:type="spellStart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ий</w:t>
      </w:r>
      <w:proofErr w:type="spellEnd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, ­</w:t>
      </w:r>
      <w:proofErr w:type="spellStart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ья</w:t>
      </w:r>
      <w:proofErr w:type="spellEnd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, ­</w:t>
      </w:r>
      <w:proofErr w:type="spellStart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ье</w:t>
      </w:r>
      <w:proofErr w:type="spellEnd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, ­</w:t>
      </w:r>
      <w:proofErr w:type="spellStart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ия</w:t>
      </w:r>
      <w:proofErr w:type="spellEnd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, ­</w:t>
      </w:r>
      <w:proofErr w:type="spellStart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ов</w:t>
      </w:r>
      <w:proofErr w:type="spellEnd"/>
      <w:r w:rsidRPr="000549FD"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>, ­ин</w:t>
      </w:r>
      <w:r w:rsidRPr="000549FD">
        <w:rPr>
          <w:rFonts w:ascii="Times New Roman" w:hAnsi="Times New Roman"/>
          <w:spacing w:val="-2"/>
          <w:sz w:val="26"/>
          <w:szCs w:val="26"/>
        </w:rPr>
        <w:t>);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безударные окончания имён прилагательных;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pacing w:val="2"/>
          <w:sz w:val="26"/>
          <w:szCs w:val="26"/>
        </w:rPr>
        <w:t>раздельное написание предлогов с личными местоиме</w:t>
      </w:r>
      <w:r w:rsidRPr="000549FD">
        <w:rPr>
          <w:rFonts w:ascii="Times New Roman" w:hAnsi="Times New Roman"/>
          <w:sz w:val="26"/>
          <w:szCs w:val="26"/>
        </w:rPr>
        <w:t>ниями;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 xml:space="preserve">не </w:t>
      </w:r>
      <w:r w:rsidRPr="000549FD">
        <w:rPr>
          <w:rFonts w:ascii="Times New Roman" w:hAnsi="Times New Roman"/>
          <w:sz w:val="26"/>
          <w:szCs w:val="26"/>
        </w:rPr>
        <w:t>с глаголами;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мягкий знак после шипящих на конце глаголов в форме 2­го лица единственного числа (</w:t>
      </w:r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пишешь, учишь</w:t>
      </w:r>
      <w:r w:rsidRPr="000549FD">
        <w:rPr>
          <w:rFonts w:ascii="Times New Roman" w:hAnsi="Times New Roman"/>
          <w:sz w:val="26"/>
          <w:szCs w:val="26"/>
        </w:rPr>
        <w:t>);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мягкий знак в глаголах в сочетании ­</w:t>
      </w:r>
      <w:proofErr w:type="spellStart"/>
      <w:r w:rsidRPr="000549FD">
        <w:rPr>
          <w:rFonts w:ascii="Times New Roman" w:hAnsi="Times New Roman"/>
          <w:b/>
          <w:bCs/>
          <w:i/>
          <w:iCs/>
          <w:sz w:val="26"/>
          <w:szCs w:val="26"/>
        </w:rPr>
        <w:t>ться</w:t>
      </w:r>
      <w:proofErr w:type="spellEnd"/>
      <w:r w:rsidRPr="000549FD">
        <w:rPr>
          <w:rFonts w:ascii="Times New Roman" w:hAnsi="Times New Roman"/>
          <w:sz w:val="26"/>
          <w:szCs w:val="26"/>
        </w:rPr>
        <w:t>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iCs/>
          <w:sz w:val="26"/>
          <w:szCs w:val="26"/>
        </w:rPr>
        <w:t>безударные личные окончания глаголов</w:t>
      </w:r>
      <w:r w:rsidRPr="000549FD">
        <w:rPr>
          <w:rFonts w:ascii="Times New Roman" w:hAnsi="Times New Roman"/>
          <w:sz w:val="26"/>
          <w:szCs w:val="26"/>
        </w:rPr>
        <w:t>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раздельное написание предлогов с другими словами;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знаки препинания в конце предложения: точка, вопросительный и восклицательный знаки;</w:t>
      </w:r>
    </w:p>
    <w:p w:rsidR="000549FD" w:rsidRPr="000549FD" w:rsidRDefault="000549FD" w:rsidP="000549FD">
      <w:pPr>
        <w:pStyle w:val="aa"/>
        <w:spacing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знаки препинания (запятая) в предложениях с однородными членами.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49FD">
        <w:rPr>
          <w:rFonts w:ascii="Times New Roman" w:hAnsi="Times New Roman" w:cs="Times New Roman"/>
          <w:b/>
          <w:i/>
          <w:sz w:val="26"/>
          <w:szCs w:val="26"/>
        </w:rPr>
        <w:t>Развитие речи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pacing w:val="2"/>
          <w:sz w:val="26"/>
          <w:szCs w:val="26"/>
        </w:rPr>
        <w:t xml:space="preserve">Осознание </w:t>
      </w:r>
      <w:proofErr w:type="gramStart"/>
      <w:r w:rsidRPr="000549FD">
        <w:rPr>
          <w:rFonts w:ascii="Times New Roman" w:hAnsi="Times New Roman"/>
          <w:spacing w:val="2"/>
          <w:sz w:val="26"/>
          <w:szCs w:val="26"/>
        </w:rPr>
        <w:t>ситуации</w:t>
      </w:r>
      <w:proofErr w:type="gramEnd"/>
      <w:r w:rsidRPr="000549FD">
        <w:rPr>
          <w:rFonts w:ascii="Times New Roman" w:hAnsi="Times New Roman"/>
          <w:spacing w:val="2"/>
          <w:sz w:val="26"/>
          <w:szCs w:val="26"/>
        </w:rPr>
        <w:t xml:space="preserve"> общения: с </w:t>
      </w:r>
      <w:proofErr w:type="gramStart"/>
      <w:r w:rsidRPr="000549FD">
        <w:rPr>
          <w:rFonts w:ascii="Times New Roman" w:hAnsi="Times New Roman"/>
          <w:spacing w:val="2"/>
          <w:sz w:val="26"/>
          <w:szCs w:val="26"/>
        </w:rPr>
        <w:t>какой</w:t>
      </w:r>
      <w:proofErr w:type="gramEnd"/>
      <w:r w:rsidRPr="000549F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0549FD">
        <w:rPr>
          <w:rFonts w:ascii="Times New Roman" w:hAnsi="Times New Roman"/>
          <w:sz w:val="26"/>
          <w:szCs w:val="26"/>
        </w:rPr>
        <w:t>целью, с кем и где происходит общение.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lastRenderedPageBreak/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pacing w:val="-2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pacing w:val="-2"/>
          <w:sz w:val="26"/>
          <w:szCs w:val="26"/>
        </w:rPr>
        <w:t>Практическое овладение устными монологическими выска</w:t>
      </w:r>
      <w:r w:rsidRPr="000549FD">
        <w:rPr>
          <w:rFonts w:ascii="Times New Roman" w:hAnsi="Times New Roman"/>
          <w:sz w:val="26"/>
          <w:szCs w:val="26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0549FD">
        <w:rPr>
          <w:rFonts w:ascii="Times New Roman" w:hAnsi="Times New Roman"/>
          <w:iCs/>
          <w:sz w:val="26"/>
          <w:szCs w:val="26"/>
        </w:rPr>
        <w:t>абзацев</w:t>
      </w:r>
      <w:r w:rsidRPr="000549FD">
        <w:rPr>
          <w:rFonts w:ascii="Times New Roman" w:hAnsi="Times New Roman"/>
          <w:sz w:val="26"/>
          <w:szCs w:val="26"/>
        </w:rPr>
        <w:t>).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 xml:space="preserve">Комплексная работа над структурой текста: </w:t>
      </w:r>
      <w:proofErr w:type="spellStart"/>
      <w:r w:rsidRPr="000549FD">
        <w:rPr>
          <w:rFonts w:ascii="Times New Roman" w:hAnsi="Times New Roman"/>
          <w:sz w:val="26"/>
          <w:szCs w:val="26"/>
        </w:rPr>
        <w:t>озаглавливание</w:t>
      </w:r>
      <w:proofErr w:type="spellEnd"/>
      <w:r w:rsidRPr="000549FD">
        <w:rPr>
          <w:rFonts w:ascii="Times New Roman" w:hAnsi="Times New Roman"/>
          <w:sz w:val="26"/>
          <w:szCs w:val="26"/>
        </w:rPr>
        <w:t>, корректирование порядка предложений и частей текста (</w:t>
      </w:r>
      <w:r w:rsidRPr="000549FD">
        <w:rPr>
          <w:rFonts w:ascii="Times New Roman" w:hAnsi="Times New Roman"/>
          <w:iCs/>
          <w:sz w:val="26"/>
          <w:szCs w:val="26"/>
        </w:rPr>
        <w:t>абзацев</w:t>
      </w:r>
      <w:r w:rsidRPr="000549FD">
        <w:rPr>
          <w:rFonts w:ascii="Times New Roman" w:hAnsi="Times New Roman"/>
          <w:sz w:val="26"/>
          <w:szCs w:val="26"/>
        </w:rPr>
        <w:t xml:space="preserve">). План текста. Составление планов к данным текстам. 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Типы текстов: описание, повествование, рассуждение, их особенности.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Знакомство с жанрами письма и поздравления.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549FD">
        <w:rPr>
          <w:rFonts w:ascii="Times New Roman" w:hAnsi="Times New Roman"/>
          <w:spacing w:val="-2"/>
          <w:sz w:val="26"/>
          <w:szCs w:val="26"/>
        </w:rPr>
        <w:t xml:space="preserve">Создание собственных текстов и корректирование заданных </w:t>
      </w:r>
      <w:r w:rsidRPr="000549FD">
        <w:rPr>
          <w:rFonts w:ascii="Times New Roman" w:hAnsi="Times New Roman"/>
          <w:sz w:val="26"/>
          <w:szCs w:val="26"/>
        </w:rPr>
        <w:t>текстов с учётом точности, правильности, богатства и выра</w:t>
      </w:r>
      <w:r w:rsidRPr="000549FD">
        <w:rPr>
          <w:rFonts w:ascii="Times New Roman" w:hAnsi="Times New Roman"/>
          <w:spacing w:val="2"/>
          <w:sz w:val="26"/>
          <w:szCs w:val="26"/>
        </w:rPr>
        <w:t xml:space="preserve">зительности письменной речи; </w:t>
      </w:r>
      <w:r w:rsidRPr="000549FD">
        <w:rPr>
          <w:rFonts w:ascii="Times New Roman" w:hAnsi="Times New Roman"/>
          <w:iCs/>
          <w:spacing w:val="2"/>
          <w:sz w:val="26"/>
          <w:szCs w:val="26"/>
        </w:rPr>
        <w:t xml:space="preserve">использование в текстах </w:t>
      </w:r>
      <w:r w:rsidRPr="000549FD">
        <w:rPr>
          <w:rFonts w:ascii="Times New Roman" w:hAnsi="Times New Roman"/>
          <w:iCs/>
          <w:sz w:val="26"/>
          <w:szCs w:val="26"/>
        </w:rPr>
        <w:t>синонимов и антонимов</w:t>
      </w:r>
      <w:r w:rsidRPr="000549FD">
        <w:rPr>
          <w:rFonts w:ascii="Times New Roman" w:hAnsi="Times New Roman"/>
          <w:sz w:val="26"/>
          <w:szCs w:val="26"/>
        </w:rPr>
        <w:t>.</w:t>
      </w:r>
    </w:p>
    <w:p w:rsidR="000549FD" w:rsidRPr="000549FD" w:rsidRDefault="000549FD" w:rsidP="000549FD">
      <w:pPr>
        <w:pStyle w:val="a8"/>
        <w:spacing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  <w:r w:rsidRPr="000549FD">
        <w:rPr>
          <w:rFonts w:ascii="Times New Roman" w:hAnsi="Times New Roman"/>
          <w:sz w:val="26"/>
          <w:szCs w:val="26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0549FD" w:rsidRPr="000A72F5" w:rsidRDefault="000549FD" w:rsidP="000549F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</w:pPr>
      <w:r w:rsidRPr="000A72F5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  <w:t>2. Литературное чтение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Виды речевой и читательской деятельности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Аудирование</w:t>
      </w:r>
      <w:proofErr w:type="spellEnd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(слушание).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Восприятие на слух звучащей речи (высказывание собеседника, чтение различных текстов).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Адекватное понимание содержания звучащей речи, умение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цели речевого высказывания, умение задавать вопрос по услышанному учебному, научно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noBreakHyphen/>
        <w:t>познавательному и художе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ственному произведению.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Чтение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Чтение вслух.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Постепенный переход от слогового к плав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интонационным выделением знаков препинания.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Чтение про себя.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Осознание смысла произведения при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с разными видами текста.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Общее представление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 разных видах текста: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художественный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учебный, научно-популярный, их сравнение.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целей создания этих видов текста. Особенности фольклорного текста.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Самостоятельное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деление текста на смысловые части, их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озаглавливание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 Умение работать с разными видами информации.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Участие в коллективном обсуждении: умение отвечать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иллюстративно­изобразительных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материалов.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Библиографическая культура.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Книга как особый вид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её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справочно­иллюстративный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материал).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Типы книг (изданий): книга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noBreakHyphen/>
        <w:t>произведение, книга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noBreakHyphen/>
        <w:t xml:space="preserve">сборник,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Выбор книг на основе рекомендованного списка, кар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с текстом художественного произведения.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текста: своеобразие выразительных средств языка (с помо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Понимание нравственного содержания прочитанного, осоз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пересказ.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Характеристика героя произведения. Нахож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дение в тексте слов и выражений, характеризующих героя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событие. Анализ (с помощью учителя), мотивы поступка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персонажа. Сопоставление поступков героев по аналогии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Характеристика героя произведения.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Портрет, характер героя, выраженные через поступки и речь.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Освоение разных видов пересказа художественного текста: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подробный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, выборочный и краткий (передача основных мыслей).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Подробный пересказ текста: определение главной мыс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фрагмента, выделение опорных или ключевых слов,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оза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главливание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подробный пересказ эпизода; деление текста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части,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озаглавливание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Самостоятельный выборочный пересказ по заданному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фрагменту: характеристика героя произведения (отбор слов,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выражений в тексте,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позволяющих составить рассказ о герое), описание места действия (выбор слов, выражений в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тексте, позволяющих составить данное описание на основе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текста).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Работа с учебными, </w:t>
      </w:r>
      <w:proofErr w:type="spellStart"/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научно­популярными</w:t>
      </w:r>
      <w:proofErr w:type="spellEnd"/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и другими текстами.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Понимание заглавия произведения; адекватное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соотношение с его содержанием. Определение особенностей учебного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научно­популярного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текстов (передача информации). Деление текста на части. Определение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микротем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Ключевые или опорные слова.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Воспроизведение текста с опорой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Говорение (культура речевого общения)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перебивая, собеседника и в вежливой форме высказывать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свою точку зрения по обсуждаемому произведению (учебному,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научно­познавательному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, художественному тексту)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. Использование норм речевого этикета в условиях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внеучебного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общения.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Работа со словом (распознание прямого и переносного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значения слов, их многозначности), попол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 активного словарного запаса.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Монолог как форма речевого высказывания. Монологиче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сказывании. Передача содержания прочитанного или прослу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шанного с учётом специфики учебного и художественного текста. Передача впечатлений (из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повседневной жизни, от художественного произведения, про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Письмо (культура письменной речи)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использование выразительных средств языка (сравнение) в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мини­сочинениях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, рассказ на заданную тему.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Круг детского чтения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научно­популярная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справоч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но­энциклопедическая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литература; детские периодические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издания (по выбору).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 xml:space="preserve">Литературоведческая пропедевтика (практическое </w:t>
      </w: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освоение)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Нахождение в тексте, определение значения в художе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 речи (с помощью учителя) средств выразительности: синонимов, антонимов, сравнений.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Ориентировка в литературных понятиях: художественное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Фольклор и авторские художественные произведения (различение).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Жанровое разнообразие произведений. Малые фольклор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ные формы (колыбельные песни,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потешки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 пословицы и поговорки, загадки) — узнавание, различение, определение основного смысла.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Сказки (о животных, бытовые, волшебные).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Художественные особенности сказок: лексика, построение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(композиция). Литературная (авторская) сказка.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Творческая деятельность обучающихся (на основе литературных произведений)</w:t>
      </w:r>
    </w:p>
    <w:p w:rsidR="000549FD" w:rsidRPr="000A72F5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инсцениро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вание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 драматизация; устное словесное рисование, знаком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 с различными способами работы с деформированным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текстом и использование их (установление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причинно­следственных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связей, последовательности событий: соблюдение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этапности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выполнении действий); изложение с элементами сочинения,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0549FD" w:rsidRPr="000A72F5" w:rsidRDefault="000549FD" w:rsidP="000549FD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0A72F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3. Иностранный язык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Предметное содержание речи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Знакомство.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одноклассниками, учителем, персонажами детских произведений: имя, возраст. </w:t>
      </w:r>
      <w:r w:rsidRPr="000549FD">
        <w:rPr>
          <w:rFonts w:ascii="Times New Roman" w:eastAsia="Times New Roman" w:hAnsi="Times New Roman" w:cs="Times New Roman"/>
          <w:sz w:val="26"/>
          <w:szCs w:val="26"/>
        </w:rPr>
        <w:t>Приветствие, прощание, поздравление, ответ на поздравление, благодарность, извинения (с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использованием типичных фраз речевого этикета).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 и моя семья.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семьи, их имена, возраст, внешность, характер. Мой день (распо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рядок дня)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Любимая еда.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Семейные праздники: день рождения, Новый год/Рождество.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Мир моих увлечений.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Мои любимые занятия.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Мои любимые сказки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Выходной день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каникулы.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 и мои друзья.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Моя школа.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Классная комната, учебные предметы,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школьные принадлежности.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Мир вокруг меня.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Мой дом/квартира/комната: названия комнат. Природа.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Дикие и домашние животные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Любимое время года. Погода.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Страна/страны изучаемого языка и родная страна.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Общие сведения: название, столица.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Коммуникативные умения по видам речевой деятельности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русле говорения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1.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Диалогическая форма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вести: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этикетные диалоги в типичных ситуациях бытового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учебно­трудового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общения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549FD">
        <w:rPr>
          <w:rFonts w:ascii="Times New Roman" w:eastAsia="Times New Roman" w:hAnsi="Times New Roman" w:cs="Times New Roman"/>
          <w:sz w:val="26"/>
          <w:szCs w:val="26"/>
        </w:rPr>
        <w:t>диалог­расспрос</w:t>
      </w:r>
      <w:proofErr w:type="spellEnd"/>
      <w:r w:rsidRPr="000549FD">
        <w:rPr>
          <w:rFonts w:ascii="Times New Roman" w:eastAsia="Times New Roman" w:hAnsi="Times New Roman" w:cs="Times New Roman"/>
          <w:sz w:val="26"/>
          <w:szCs w:val="26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диалог — побуждение к действию.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2.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Монологическая форма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Уметь пользоваться основными коммуникативными типами речи: описание, рассказ, </w:t>
      </w:r>
      <w:r w:rsidRPr="000549FD">
        <w:rPr>
          <w:rFonts w:ascii="Times New Roman" w:eastAsia="Times New Roman" w:hAnsi="Times New Roman" w:cs="Times New Roman"/>
          <w:iCs/>
          <w:spacing w:val="2"/>
          <w:sz w:val="26"/>
          <w:szCs w:val="26"/>
        </w:rPr>
        <w:t>характеристика (персона</w:t>
      </w:r>
      <w:r w:rsidRPr="000549FD">
        <w:rPr>
          <w:rFonts w:ascii="Times New Roman" w:eastAsia="Times New Roman" w:hAnsi="Times New Roman" w:cs="Times New Roman"/>
          <w:iCs/>
          <w:sz w:val="26"/>
          <w:szCs w:val="26"/>
        </w:rPr>
        <w:t>жей) с опорой на картинку (небольшой объем).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русле </w:t>
      </w:r>
      <w:proofErr w:type="spellStart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аудирования</w:t>
      </w:r>
      <w:proofErr w:type="spell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 на слух и понимать: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речь учителя и одноклассников в процессе общения на уроке и вербально/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невербально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реагировать на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услышанное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русле чтения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sz w:val="26"/>
          <w:szCs w:val="26"/>
        </w:rPr>
        <w:t>Читать (использовать метод глобального чтения):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spacing w:val="2"/>
          <w:sz w:val="26"/>
          <w:szCs w:val="26"/>
        </w:rPr>
        <w:t>вслух читать слова изучаемой лексики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понимать </w:t>
      </w:r>
      <w:r w:rsidRPr="000549FD">
        <w:rPr>
          <w:rFonts w:ascii="Times New Roman" w:eastAsia="Times New Roman" w:hAnsi="Times New Roman" w:cs="Times New Roman"/>
          <w:spacing w:val="2"/>
          <w:sz w:val="26"/>
          <w:szCs w:val="26"/>
        </w:rPr>
        <w:t>небольшие диалоги,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построенные на изученном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языковом материале; находить необходимую информацию (имена персонажей, где происходит действие и</w:t>
      </w:r>
      <w:r w:rsidRPr="000549FD">
        <w:rPr>
          <w:rFonts w:ascii="Cambria Math" w:eastAsia="Times New Roman" w:hAnsi="Cambria Math" w:cs="Cambria Math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0549FD">
        <w:rPr>
          <w:rFonts w:ascii="Cambria Math" w:eastAsia="Times New Roman" w:hAnsi="Cambria Math" w:cs="Cambria Math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д.).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русле письма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sz w:val="26"/>
          <w:szCs w:val="26"/>
        </w:rPr>
        <w:t>Знать и уметь писать буквы английского алфавита.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Владеть: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умением выписывать из текста слова, словосочетания и предложения.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Языковые средства и навыки пользования ими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Английский язык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Графика, каллиграфия, орфография. </w:t>
      </w:r>
      <w:r w:rsidRPr="000549F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уквы английского алфавита. Основные буквосочетания.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Звуко­буквенные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соответствия. Апостроф.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Фонетическая сторона речи. </w:t>
      </w:r>
      <w:r w:rsidRPr="000549F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роизношение и различение на слух звуков и звукосочетаний англий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ского языка. Соблюдение норм произношения: долгота 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краткость гласных, отсутствие оглушения звонких согласных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 конце слога или слова, отсутствие смягчения согласных перед гласными. Дифтонги.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Связующее «r» (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there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is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/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there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are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).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Ударение в слове, фразе.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Отсутствие ударения на служебных словах (артиклях, союзах, предлогах).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Членение предложений на смысловые группы.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Ритмико­интонационные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особенности повествовательного, побудительного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 вопросительного (общий и специальный вопрос) предложе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ний.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 xml:space="preserve">Интонация перечисления.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Лексическая сторона речи.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Лексические единицы, обслу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устойчивые словосочетания, оценочная лексика и речевые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doctor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film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).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Грамматическая сторона речи.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коммуникативные типы предложений: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повествовательное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вопросительное,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побудительное. Общий и специальный вопросы. Вопросительные слова: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what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who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when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where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why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how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. Порядок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 в предложении. Утвердительные и отрицательные предложения.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Простое предложение с простым глагольным сказуемым (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speaks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English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.), составным именным (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My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family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big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 и составным глагольным (I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like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dance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skate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well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.) сказуемым.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Побудительные предложения в утвердительной (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Help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please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.) и отрицательной (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Don’t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late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!) формах. </w:t>
      </w:r>
      <w:proofErr w:type="gram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Безличные предложения в настоящем времени (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It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is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cold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  <w:proofErr w:type="gram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It’s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five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o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clock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.)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Предложения с оборотом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there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there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Простые распространённые предложения. Предложения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 однородными членами.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Глагольные конструкции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I’d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like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to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… Существительные в единственном и множественном числе (образованные по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правилу и исключения), существительные с неопределённым, определённым и нулевым артиклем.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these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those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неопределённые (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some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any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 — некоторые случаи употребления).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Наречия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val="en-US"/>
        </w:rPr>
        <w:t xml:space="preserve">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времени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lang w:val="en-US"/>
        </w:rPr>
        <w:t xml:space="preserve"> (yesterday, tomorrow, never, usually,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 xml:space="preserve">often, sometimes).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Наречия степени (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much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little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very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Количественные числительные (до 100), порядковые числительные (до 10).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Наиболее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en-US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употребительные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en-US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предлоги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en-US"/>
        </w:rPr>
        <w:t xml:space="preserve">: in, on, at, into, to,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from, of, with.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Социокультурная осведомлённость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 процессе обучения иностранному языку в начальной школе обучающиеся знакомятся: с названиями стран из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учаемого языка; с некоторыми литературными персонажами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0549FD" w:rsidRPr="000A72F5" w:rsidRDefault="000549FD" w:rsidP="000549FD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0A72F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4. Математика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Числа и величины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Измерение величин; сравнение и упорядочение величин.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Соотношения между единицами измерения однородных величин. Сравне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ние и упорядочение однородных величин. Доля величины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(половина, треть, четверть, десятая, сотая, тысячная).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Арифметические действия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Сложение, вычитание, умножение и деление. Названия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 остатком.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свойств арифметических действий в вычислениях (переста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новка и группировка слагаемых в сумме, множителей в произведении; умножение суммы и разности на число).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Алгоритмы письменного сложения, вычитания, умножения и деления многозначных чисел.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Способы проверки правильности вычислений (алгоритм,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обратное действие, оценка достоверности, прикидки результата, вычисление на калькуляторе).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Работа с текстовыми задачами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Решение текстовых задач арифметическим способом. Зада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чи, содержащие отношения «больше (меньше)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…», «больше (меньше) в…».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 между величинами, характеризу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ющими процессы движения, работы, купли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noBreakHyphen/>
        <w:t>продажи 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др.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Скорость, время, путь; объём работы, время, производительность труда; количество товара, его цена и стоимость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Планирование хода решения задачи.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Представление текста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(схема, таблица и другие модели).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на нахождение доли целого и целого по его доле.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Пространственные отношения. Геометрические фи</w:t>
      </w: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гуры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между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 пр.).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Распознавание и изображение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ник, квадрат, окружность, круг.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куб, шар, параллелепипед, пирамида, цилиндр, конус.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Геометрические величины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Геометрические величины и их измерение. Измерение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длины отрезка. Единицы длины (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см,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дм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, м, км). Периметр. Вычисление периметра многоугольника.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Площадь геометрической фигуры. Единицы площади (см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дм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</w:rPr>
        <w:t>2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 м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</w:rPr>
        <w:t>2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).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Вычисление площади прямоугольника.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Работа с информацией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Сбор и представление информации, связанной со счётом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(пересчётом), измерением величин; фиксирование, анализ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полученной информации.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Составление конечной последовательности (цепочки) пред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метов, чисел, геометрических фигур 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др. по правилу.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Составление, запись и выполнение простого алгоритма, плана поиска информации.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Чтение и заполнение таблицы. Интерпретация данных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549FD" w:rsidRPr="000A72F5" w:rsidRDefault="000549FD" w:rsidP="000549FD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0549F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5. </w:t>
      </w:r>
      <w:r w:rsidRPr="000A72F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Окружающий мир (Человек, природа, общество)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Человек и природа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Природа — это то, что нас окружает, но не создано челове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др.). Расположение предметов в пространстве (право, лево, верх, низ и пр.).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Вещество — то, из чего состоят все природные объекты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 предметы. Разнообразие веществ в окружающем мире.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Звёзды и планеты.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Солнце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 —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ближайшая к нам звез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да, источник света и тепла для всего живого на Земле.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Земля — планета, общее представление о форме и размерах Земли. Глобус как модель Земли. Географическая кар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и план.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Материки и океаны, их названия, расположение на глобусе и карте.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Важнейшие природные объекты своей страны, района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 Ориентирование на местности. Компас.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Смена дня и ночи на Земле. Вращение Земли как при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чина смены дня и ночи. Времена года, их особенности (на основе наблюдений).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Обращение Земли вокруг Солнца как причина смены времён года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 Смена времён года в родном крае на основе наблюдений.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Погода, её составляющие (температура воздуха, облачность,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осадки, ветер). Наблюдение за погодой своего края.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Водоёмы, их разнообразие (океан, море, река, озеро,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пруд, болото); использование человеком.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Водоёмы родного края (названия, краткая характеристика на основе наблюдений).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Вода. Свойства воды. Состояния воды, её распространение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Почва, её состав, значение для живой природы и для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хозяйственной жизни человека. Охрана, бережное использование почв.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ста растений, фиксация изменений. Деревья, кустарники,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комнатными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Грибы: съедобные и ядовитые. Правила сбора грибов.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Животные, их разнообразие. Условия, необходимые для жизни животных (воздух, вода, тепло, пища). Насекомые,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множение животных. Дикие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ловека на природные сообщества. Природные сообщества </w:t>
      </w:r>
      <w:r w:rsidRPr="000549FD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</w:rPr>
        <w:t>родного края (2—3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 </w:t>
      </w:r>
      <w:r w:rsidRPr="000549FD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</w:rPr>
        <w:t>примера на основе наблюдений)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Природные зоны России: общее представление, основные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природные зоны (климат, растительный и животный мир,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 труда и быта людей, влияние человека на природу изучаемых зон, охрана природы).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Человек — часть природы. Зависимость жизни человека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от природы. Этическое и эстетическое значение приро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ды в жизни человека. Освоение человеком законов жизни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роды посредством практической деятельности. Народный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календарь (приметы, поговорки, пословицы), определяющий сезонный труд людей.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Положительное и отрицательное влияние деятельности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человека на природу (в том числе на примере окружающей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местности). Правила поведения в природе. Охрана природных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богатств: воды, воздуха, полезных ископаемых, растительно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го и животного мира. Заповедники, национальные парки,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Системы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органов (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опорно­двигательная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 пищеварительная, дыхатель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ная, кровеносная, нервная, органы чувств), их роль в жизнедеятельности организма.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Человек и общество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Общество - совокупность людей, которые объединены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общей культурой и связаны друг с другом совместной дея</w:t>
      </w:r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тельностью во имя общей цели.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Духовно­нравственные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 куль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Человек — член общества, создатель и носитель культуры.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Могонациональность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особенность нашей страны.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Общее представление о вкладе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разных народов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 многонациональную культуру нашей страны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. Ценность каждого народа для него самого и для всей страны.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Взаимоотношения человека с другими людьми. Культура общения. Уважение к чужому мнению.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Семья — самое близкое окружение человека. Семейные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Младший школьник. Правила поведения в школе, на уроке. Обращение к учителю.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Классный, школьный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Друзья, взаимоотношения между ними; ценность друж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бы, согласия, взаимной помощи. Правила взаимоотношений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взрослыми, сверстниками.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 xml:space="preserve">Средства массовой информации: радио, телевидение, </w:t>
      </w:r>
      <w:r w:rsidRPr="000549FD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</w:rPr>
        <w:t xml:space="preserve">пресса, Интернет.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Наша Родина — Россия, Российская Федерация.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но­смысловое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содержание понятий «Родина», «Отечество»,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«Отчизна». Государственная символика России: Государствен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ный герб России, Государственный флаг России, Государ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ственный гимн России; правила поведения при прослуши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вании гимна. Конституция — Основной закон Российской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Федерации. Права ребёнка.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Президент Российской Федерации — глава государства.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главы государства за социальное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духовно­нравственное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благополучие граждан.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 в жизни общества как средство укрепления об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щественной солидарности и упрочения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духовно­нравственных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День народного единства, День Конституции. Праздники и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памятные даты своего региона. Оформление плаката или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стенной газеты к государственному празднику.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 на карте, государственная граница России.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Москва — столица России.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Достопримечательности Москвы: Кремль, Красная площадь, Большой театр 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др.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Расположение Москвы на карте.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Города России.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Санкт­Петербург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: достопримечательности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(Зимний дворец, памятник Петру I — Медный всадник,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раз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водные мосты через Неву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др.), города Золотого кольца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выбору).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Родной край — частица России.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Родной город (населён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ный пункт), регион (область, край, республика): название,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достопримечательности; музеи, театры, спортивные комплексы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NewtonCSanPin" w:eastAsia="Times New Roman" w:hAnsi="NewtonCSanPin" w:cs="Times New Roman"/>
          <w:color w:val="000000"/>
          <w:sz w:val="26"/>
          <w:szCs w:val="26"/>
        </w:rPr>
      </w:pP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>нескольки</w:t>
      </w:r>
      <w:proofErr w:type="spellEnd"/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 xml:space="preserve"> ми</w:t>
      </w:r>
      <w:proofErr w:type="gramEnd"/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Правила безопасной жизни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Ценность здоровья и здорового образа жизни.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Режим дня школьника, чередование труда и отдыха в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здоровья. Личная ответственность каждого человека за со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помощь при лёгких травмах </w:t>
      </w:r>
      <w:r w:rsidRPr="000549FD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>(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ушиб</w:t>
      </w:r>
      <w:r w:rsidRPr="000549FD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порез</w:t>
      </w:r>
      <w:r w:rsidRPr="000549FD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ожог</w:t>
      </w:r>
      <w:r w:rsidRPr="000549FD">
        <w:rPr>
          <w:rFonts w:ascii="Times New Roman" w:eastAsia="Times New Roman" w:hAnsi="Times New Roman" w:cs="Times New Roman"/>
          <w:i/>
          <w:color w:val="000000"/>
          <w:spacing w:val="2"/>
          <w:sz w:val="26"/>
          <w:szCs w:val="26"/>
        </w:rPr>
        <w:t xml:space="preserve">), 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обмора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живании</w:t>
      </w: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перегреве</w:t>
      </w: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Дорога от дома до школы, правила безопасного поведения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 дорогах, в лесу, на водоёме в разное время года. Пра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вила пожарной безопасности, основные правила обращения с газом, электричеством, водой.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безопасного поведения в природе.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 безопасного поведения в общественных местах. Правила взаимодействия с незнакомыми людьми.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Забота о здоровье и безопасности окружающих людей — нравственный долг каждого человека.</w:t>
      </w:r>
    </w:p>
    <w:p w:rsidR="000549FD" w:rsidRPr="000A72F5" w:rsidRDefault="000549FD" w:rsidP="000549F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A72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Основы религиозных культур и светской этики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 — наша Родина.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Культура и религия. </w:t>
      </w:r>
      <w:r w:rsidRPr="00054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Праздники в религиях мира.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Семья, семейные ценности. Долг, свобода, ответственность, </w:t>
      </w:r>
      <w:r w:rsidRPr="00054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учение и труд.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Любовь и уважение к Отечеству. </w:t>
      </w:r>
    </w:p>
    <w:p w:rsidR="000549FD" w:rsidRPr="000A72F5" w:rsidRDefault="000549FD" w:rsidP="000549FD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0A72F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7. Изобразительное искусство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Виды художественной деятельности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Восприятие произведений искусства.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ству. Фотография и произведение изобразительного искус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 богатстве и разнообразии художественной культуры (на примере культуры народов России). Выдающиеся предста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циональная оценка шедевров национального, российского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мирового искусства.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Рисунок.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для рисунка: карандаш, ручка, фломастер, уголь, пастель, мелки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д. Приёмы работы с различными графическими материалами.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Роль рисунка в искусстве: основная и вспомогательная. Красота и разнообразие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и характерные черты.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Живопись.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Живописные материалы. Красота и разнообразие природы, человека, зданий, предметов, выраженные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средствами живописи. Цвет – основа языка живописи.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задачами. Образы природы и человека в живописи.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Скульптура.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Материалы скульптуры и их роль в создании выразительного образа. Элементарные приёмы работы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пластическими скульптурными материалами для создания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выразительного образа (пластилин, глина — раскатывание,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Художественное конструирование и дизайн.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Разнообразие материалов для художественного конструирования и моделирования (пластилин, бумага, картон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др.). Элементарные приёмы работы с различными материалами для создания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выразительного образа (пластилин — раскатывание, набор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объёма, вытягивание формы; бумага и картон — сгибание,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вырезание). Представление о возможностях использования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навыков художественного конструирования и моделирования в жизни человека.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549F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Декоративно­прикладное</w:t>
      </w:r>
      <w:proofErr w:type="spellEnd"/>
      <w:r w:rsidRPr="000549F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искусство. </w:t>
      </w:r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Истоки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декоративно­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прикладного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искусства и его роль в жизни человека.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Понятие о синтетичном характере народной культуры (украшение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жилища, предметов быта, орудий труда, костюма; музыка,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песни, хороводы; былины, сказания, сказки).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 человека в традиционной культуре. Представления народа о мужской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 женской красоте, отражённые в изобразительном искус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стве, сказках, песнях. Сказочные образы в народной культуре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декоративно­прикладном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искусстве. Разнообразие форм в природе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деревьев, морозные узоры на стекле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д.). Ознакомление с произведениями народных художественных промыслов в России (с учётом местных условий).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Азбука искусства. Как говорит искусство?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Композиция.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Элементарные приёмы композиции на плос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кости и в пространстве. Понятия: горизонталь, вертикаль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д. Главное и второстепенное в композиции. Симметрия и асимметрия.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Цвет.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и составные цвета. Тёплые и холодные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новами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цветоведения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 Передача с помощью цвета характера персонажа, его эмоционального состояния.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Линия.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Многообразие линий (тонкие, толстые, прямые,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волнистые, плавные, острые, закруглённые спиралью, летящие) и их знаковый характер.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Форма.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Трансформация форм. Влияние формы предмета на пред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ставление о его характере. Силуэт.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lastRenderedPageBreak/>
        <w:t xml:space="preserve">Объём.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Объём в пространстве и объём на плоскости.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передачи объёма. Выразительность объёмных композиций.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Ритм.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Виды ритма (спокойный, замедленный, порыви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стый, беспокойный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декоративно­прикладном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искусстве.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Значимые темы искусства. О чём говорит искусство?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Земля — наш общий дом.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художественных материалов и сре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дств дл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я создания выразительных образов природы.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остройки в природе: птичьи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гнёзда, норы, ульи, панцирь черепахи, домик улитки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Восприятие и эмоциональная оценка шедевров русского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 зарубежного искусства, изображающих природу.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Родина моя — Россия.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Роль природных условий в ха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рактере традиционной культуры народов России. Пейзажи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Человек и человеческие взаимоотношения.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Образ че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д. Образы персонажей, вызывающие гнев, раздражение, презрение.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Искусство дарит людям красоту.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Искусство вокруг нас сегодня. Использование различных художественных матери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алов и сре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дств дл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я создания проектов красивых, удобных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 выразительных предметов быта, видов транспорта. Пред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ставление о роли изобразительных (пластических) иску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сств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овседневной жизни человека, в организации его матери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ального окружения.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Жанр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Опыт </w:t>
      </w:r>
      <w:proofErr w:type="spellStart"/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художественно­творческой</w:t>
      </w:r>
      <w:proofErr w:type="spellEnd"/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деятельности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различных видах изобразительной,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декоративно­прикладной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художественно­конструкторской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Освоение основ рисунка, живописи, скульптуры,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деко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ративно­прикладного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искусства.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Овладение основами художественной грамоты: компози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цией, формой, ритмом, линией, цветом, объёмом, фактурой.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бумагопластики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Выбор и применение выразительных сре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дств дл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 реали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зации собственного замысла в рисунке, живописи, аппликации, художественном конструировании.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Выбор и применение выразительных сре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дств дл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 реали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Передача настроения в творческой работе с помощью цвета,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тона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композиции, пространства, линии, штриха, пятна, объёма,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фактуры материала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>Использование в индивидуальной и коллективной дея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тельности различных художественных техник и материалов: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коллажа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граттажа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аппликации, компьютерной анимации, натурной мультипликации,  бумажной пластики, гуаши, акварели,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пастели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восковых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мелков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туши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карандаша, фломастеров,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пластилина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глины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, подручных и природных материалов.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Участие в обсуждении содержания и выразительных сре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дств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оизведений изобразительного искусства, выражение своего отношения к произведению.</w:t>
      </w:r>
    </w:p>
    <w:p w:rsidR="000549FD" w:rsidRPr="000A72F5" w:rsidRDefault="000549FD" w:rsidP="000549FD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0A72F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8. Музыка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Музыка в жизни человека.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Обобщённое представление об основных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образно­эмо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ональных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сферах музыки и о многообразии музыкальных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жанров и стилей. Песня, танец, марш и их разновидности.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Песенность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танцевальность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маршевость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 Опера, балет, симфония, концерт.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Отечественные народные музыкальные традиции. Твор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чество народов России.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игры­драматизации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Историческое прошлое в музыкальных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образах. Народная и профессиональная музыка. Сочинения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отечественных композиторов о Родине. Духовная музыка в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творчестве композиторов.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Основные закономерности музыкального искусства.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Ин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тонационно­образная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природа музыкального искусства. Вы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Интонации музыкальные и речевые. Сходство и различия. Интонация — источник музыкальной речи. Основные сред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ства музыкальной выразительности (мелодия, ритм, темп,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динамика, тембр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др.).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слушатель. Особенности музыкальной речи в сочинениях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музыки — сопоставление и столкновение чувств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 мыслей человека, музыкальных интонаций, тем, художе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ственных образов. Основные приёмы музыкального развития (повтор и контраст).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Формы построения музыки как обобщённое выражение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художественно­образного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содержания произведений.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Музыкальная картина мира.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Интонационное богатство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музыкального мира. Общие представления о музыкальной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noBreakHyphen/>
        <w:t xml:space="preserve"> и телепередачи, видеофильмы, звукозаписи (CD, DVD).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Различные виды музыки: вокальная, инструментальная; соль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lastRenderedPageBreak/>
        <w:t>Народное и профессиональное музыкальное творчество раз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музыкально­поэтические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традиции: содержание, образная сфера и музыкальный язык.</w:t>
      </w:r>
    </w:p>
    <w:p w:rsidR="000549FD" w:rsidRPr="00CF15D6" w:rsidRDefault="000549FD" w:rsidP="000549FD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CF15D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9. Технология (Труд)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Общекультурные и </w:t>
      </w:r>
      <w:proofErr w:type="spellStart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общетрудовые</w:t>
      </w:r>
      <w:proofErr w:type="spellEnd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компетенции. Основы культуры труда, самообслуживания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Трудовая деятельность и её значение в жизни человека.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декоративно­прикладного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искусства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Элементарные общие правила создания предметов руко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ворного мира (удобство, эстетическая выразительность, проч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ность; гармония предметов и окружающей среды). Бережное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отношение к природе как источнику сырьевых ресурсов. Мастера и их профессии.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549FD">
        <w:rPr>
          <w:rFonts w:ascii="Times New Roman" w:eastAsia="Times New Roman" w:hAnsi="Times New Roman" w:cs="Times New Roman"/>
          <w:iCs/>
          <w:color w:val="000000"/>
          <w:spacing w:val="-2"/>
          <w:sz w:val="26"/>
          <w:szCs w:val="26"/>
        </w:rPr>
        <w:t>распределение рабочего времени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 Отбор и анализ информа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ции (из учебника и других дидактических материалов), её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индивидуальные проекты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Культура межличностных отношений в совместной деятельности.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т.п.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Выполнение доступных видов работ по самообслужива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нию, домашнему труду, оказание доступных видов помощи малышам, взрослым и сверстникам.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Технология ручной обработки материалов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vertAlign w:val="superscript"/>
        </w:rPr>
        <w:footnoteReference w:id="3"/>
      </w: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Элементы графической грамоты.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Многообразие материалов и их практическое применение в жизни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Подготовка материалов к работе. Экономное расходование материалов.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Выбор материалов по их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декоративно­художе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ственным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 xml:space="preserve"> и конструктивным свойствам, использование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соответствующих способов обработки материалов в зависимости от назначения изделия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 xml:space="preserve">технологических операций; подбор материалов и инструментов; экономная разметка; обработка с целью получения деталей,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 xml:space="preserve">сборка, отделка изделия; проверка изделия в действии,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внесение необходимых дополнений и изменений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Называние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 выполнение основных технологических операций ручной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др.), сборка изделия (клеевое,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ниточное, проволочное, винтовое и другие виды соедине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ния), отделка изделия или его деталей (окрашивание, вышивка, аппликация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др.).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Использование измерений и построений для решения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практических задач. Виды условных графических изображе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ний: рисунок, простейший чертёж, эскиз, развёртка, схема (их узнавание).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Назначение линий чертежа (контур, линия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надреза, сгиба, размерная, осевая, центровая,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разрыва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Чте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ние условных графических изображений. Разметка деталей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Конструирование и моделирование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Общее представление о конструировании как создании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конструкции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каких­либо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изделий (технических, бытовых,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учебных 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пр.). Изделие, деталь изделия (общее представление). Понятие о конструкции изделия;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различные виды конструкций и способы их сборки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чертежу или эскизу и по заданным условиям (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технико­технологическим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  <w:t xml:space="preserve">функциональным,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  <w:t>декоративно­художественным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  <w:t xml:space="preserve"> и</w:t>
      </w:r>
      <w:r w:rsidRPr="000549FD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  <w:t> </w:t>
      </w:r>
      <w:r w:rsidRPr="000549FD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  <w:t>пр.).</w:t>
      </w:r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Конструирование и моделирование на компьютере и в интерактивном конструкторе.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Практика работы на компьютере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и её отбор. Способы получения, хранения, переработки информации.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ра,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общее представление о правилах клавиатурного письма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пользование мышью, использование простейших средств текстового редактора.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Простейшие приёмы поиска информации: по ключевым словам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Создание небольшого текста по интересной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детям тематике. Вывод текста на принтер.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 xml:space="preserve">Использование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рисунков из ресурса компьютера, программ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Word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и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Power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Point</w:t>
      </w:r>
      <w:proofErr w:type="spellEnd"/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0549FD" w:rsidRPr="00CF15D6" w:rsidRDefault="000549FD" w:rsidP="000549FD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CF15D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10. Физическая культура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Знания </w:t>
      </w:r>
      <w:r w:rsidRPr="000549F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 физической культуре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Физическая культура.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Правила предупреждения травматизма во время занятий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Физические упражнения. </w:t>
      </w:r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Физические упражнения, их вли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яние на физическое развитие и развитие физических качеств, </w:t>
      </w:r>
      <w:r w:rsidRPr="000549FD">
        <w:rPr>
          <w:rFonts w:ascii="Times New Roman" w:eastAsia="Times New Roman" w:hAnsi="Times New Roman" w:cs="Times New Roman"/>
          <w:spacing w:val="-2"/>
          <w:sz w:val="26"/>
          <w:szCs w:val="26"/>
        </w:rPr>
        <w:t>основы спортивной техники изучаемых упражнений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. </w:t>
      </w:r>
      <w:r w:rsidRPr="000549F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Физическая подготовка и её связь с развитием основных физи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Способы физкультурной деятельности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Самостоятельные занятия.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Самостоятельные игры и развлечения.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Физическое совершенствование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Физкультурно­оздоровительная</w:t>
      </w:r>
      <w:proofErr w:type="spellEnd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деятельность.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Комплексы упражнений на развитие физических качеств.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Комплексы дыхательных упражнений. Гимнастика для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глаз.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Спортивно­оздоровительная</w:t>
      </w:r>
      <w:proofErr w:type="spellEnd"/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деятельность.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6"/>
          <w:szCs w:val="26"/>
        </w:rPr>
        <w:t xml:space="preserve">Гимнастика.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Организующие 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команды и приёмы.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Простейшие виды построений.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Упражнения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Опорный прыжок: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имитационные упражнения, подводящие упражнения к прыжкам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 разбега через гимнастического козла (с повышенной организацией техники безопасности).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Гимнастические упражнения прикладного характера. </w:t>
      </w:r>
      <w:r w:rsidRPr="000549FD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 xml:space="preserve">Ходьба, бег, метания.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Прыжки со скакалкой. Передвижение по гимнастической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стенке. Преодоление полосы препятствий с элементами лазанья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перелезания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переползания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, передвижение по наклонной гимнастической скамейке.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Упражнения в поднимании и переноске грузов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Лёгкая атлетика.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Ходьба: 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Беговые упражнения: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Прыжковые упражнения: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на одной ноге и двух ногах на месте и с продвижением; в длину и высоту; спрыгивание и запрыгивание.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Броски: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549F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 кг</w:t>
        </w:r>
      </w:smartTag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) на дальность разными способами.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Метание: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малого мяча в вертикальную и горизонтальную цель и на дальность.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Лыжная подготовка.</w:t>
      </w:r>
      <w:r w:rsidRPr="00054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Передвижение на лыжах; повороты; спуски; подъёмы; торможение.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Плавание.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Подводящие упражнения: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NewtonCSanPin" w:eastAsia="Times New Roman" w:hAnsi="NewtonCSanPin" w:cs="Times New Roman"/>
          <w:b/>
          <w:i/>
          <w:color w:val="000000"/>
          <w:sz w:val="26"/>
          <w:szCs w:val="26"/>
        </w:rPr>
        <w:t>Подвижные игры и элементы спортивных игр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На материале гимнастики: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задания с исполь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зованием строевых упражнений, упражнений на внимание,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силу, ловкость и координацию.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На материале лёгкой атлетики: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прыжки, бег, метания и броски; упражнения на координацию, выносливость и быстроту.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На материале лыжной подготовки: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эстафеты в пере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движении на лыжах, упражнения на выносливость и координацию.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 материале спортивных игр: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Футбол: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удар по неподвижному и катящемуся мячу; оста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новка мяча; ведение мяча; подвижные игры на материале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футбола.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Баскетбол: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</w:t>
      </w: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>тойка баскетболиста;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специальные передвижения без мяча; х</w:t>
      </w: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>ват мяча;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>едение мяча на месте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; б</w:t>
      </w: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>роски мяча с места двумя руками снизу из-под кольца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; п</w:t>
      </w: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>ередача и ловля мяча на месте двумя руками от груди в паре с учителем;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подвижные игры на материале баскетбола.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Пионербол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Волейбол: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подбрасывание мяча; подача мяча; приём и передача мяча; подвижные игры на материале волейбола.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Подвижные игры разных народов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Коррекционно-развивающие игры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: «Порядок и беспорядок», «Узнай, где звонили», «Собери урожай».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Игры с бегом и прыжками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«Сорви шишку», «У медведя </w:t>
      </w:r>
      <w:proofErr w:type="gram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бору», «Подбеги к своему предмету», «День и ночь», «Кот и мыши», «Пятнашки»; «Прыжки по кочкам».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Игры с мячом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: «Метание мячей и мешочков»; «Кого назвали – тот и ловит», «Мяч по кругу», «Не урони мяч».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Адаптивная физическая реабилитация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Общеразвивающие упражнения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материале гимнастики 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Развитие гибкости: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широкие стойки на ногах; ходьба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широким шагом, выпадами, в приседе, с махом ногой; наклоны; выпады и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полушпагаты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месте; «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выкруты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индивидуальные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комплексы по развитию гибкости.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Развитие координации: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преодоление простых препятствий; ходьба по гим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настической скамейке, низкому гимнастическому бревну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воспроизведение заданной игровой позы; игры на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переключение внимания, на расслабление мышц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рук, ног,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на расслабление отдельных мышечных групп, передвижение шагом, бегом,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прыжками в разных направлениях по намеченным ориентирам и по сигналу.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Формирование осанки: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Развитие силовых способностей: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0549F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 кг</w:t>
        </w:r>
      </w:smartTag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0549F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100 г</w:t>
        </w:r>
      </w:smartTag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, гимнастические палки и булавы), преодоление сопротивления партнера (парные упражнения)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; </w:t>
      </w:r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отжимания от повышенной опоры (гимнастическая скамейка).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материале лёгкой атлетики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Развитие координации: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бег с изменяющимся направле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по ограниченной опоре;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пробегание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Развитие быстроты: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 стенку и ловля теннисного мяча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стоя у стены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 из разных исходных положений, с поворотами.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Развитие выносливости: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0549F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30 м</w:t>
        </w:r>
      </w:smartTag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0549F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400 м</w:t>
        </w:r>
      </w:smartTag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; равномерный 6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noBreakHyphen/>
        <w:t>минутный бег.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Развитие силовых способностей: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повторное выполнение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многоскоков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; повторное преодоление препятствий (15—20 см);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0549F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 кг</w:t>
        </w:r>
      </w:smartTag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в максимальном темпе, по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кругу, из разных исходных положений; метание набивных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снизу, от груди); повторное выполнение беговых нагрузок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в горку;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полуприседе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приседе.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материале лыжных гонок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Развитие координации: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двух­трёх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шагов; спуск с горы с изменяющимися стой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ками на лыжах; подбирание предметов во время спуска в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низкой стойке.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Развитие выносливости: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материале плавания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Развитие выносливости: </w:t>
      </w:r>
      <w:r w:rsidRPr="000549F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работа ног у вертикальной</w:t>
      </w:r>
      <w:r w:rsidRPr="000549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поверхности, </w:t>
      </w:r>
      <w:proofErr w:type="spell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проплывание</w:t>
      </w:r>
      <w:proofErr w:type="spell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отрез</w:t>
      </w:r>
      <w:r w:rsidRPr="000549F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ков на ногах, держась за доску; скольжение на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груди и спине с задержкой дыхания (стрелочкой.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Коррекционно-развивающие упражнения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Основные положения и движения головы, конечностей и туловища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выполняемые на месте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/ палка, малый мяч, средний мяч, г/мяч, набивной мяч, средний обруч,</w:t>
      </w: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большой обруч). 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Упражнения на дыхание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правильное дыхание </w:t>
      </w:r>
      <w:proofErr w:type="gram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Упражнения на коррекцию и формирование правильной осанки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Упражнения на коррекцию и профилактику плоскостопия: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 сидя («каток», «серп», «окно», «маляр», «мельница», «кораблик»,</w:t>
      </w: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Упражнения на развитие общей и мелкой моторики: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Упражнения на развитие точности и координации движений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0549FD">
        <w:rPr>
          <w:rFonts w:ascii="NewtonCSanPin" w:eastAsia="Times New Roman" w:hAnsi="NewtonCSanPin" w:cs="Times New Roman"/>
          <w:color w:val="000000"/>
          <w:sz w:val="26"/>
          <w:szCs w:val="26"/>
        </w:rPr>
        <w:t xml:space="preserve"> </w:t>
      </w:r>
      <w:r w:rsidRPr="000549FD">
        <w:rPr>
          <w:rFonts w:ascii="Times New Roman" w:eastAsia="Times New Roman" w:hAnsi="Times New Roman" w:cs="Times New Roman"/>
          <w:color w:val="000000"/>
          <w:sz w:val="26"/>
          <w:szCs w:val="26"/>
        </w:rPr>
        <w:t>ходьба по двум параллельно поставленным скамейкам с помощью.</w:t>
      </w:r>
    </w:p>
    <w:p w:rsidR="000549FD" w:rsidRPr="000549FD" w:rsidRDefault="000549FD" w:rsidP="000549F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549F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Упражнения на развитие двигательных умений и навыков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Построения и перестроения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Ходьба и бег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0549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 метров</w:t>
        </w:r>
      </w:smartTag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0549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 метров</w:t>
        </w:r>
      </w:smartTag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высокого старта на скорость.</w:t>
      </w:r>
      <w:proofErr w:type="gramEnd"/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Прыжки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0549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см</w:t>
        </w:r>
      </w:smartTag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прыжки, наступая на </w:t>
      </w:r>
      <w:proofErr w:type="gram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/скамейку; прыжки в высоту с шага.</w:t>
      </w:r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Броски, ловля, метание мяча и передача предметов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0549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кг</w:t>
        </w:r>
      </w:smartTag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0549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 метров</w:t>
        </w:r>
      </w:smartTag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0549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-1 кг</w:t>
        </w:r>
      </w:smartTag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, г/палок, больших мячей и т.д.).</w:t>
      </w:r>
      <w:proofErr w:type="gramEnd"/>
    </w:p>
    <w:p w:rsidR="000549FD" w:rsidRP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Равновесие</w:t>
      </w:r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0549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 см</w:t>
        </w:r>
      </w:smartTag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«Петушок», «Ласточка» на полу.</w:t>
      </w:r>
    </w:p>
    <w:p w:rsidR="000549FD" w:rsidRDefault="000549FD" w:rsidP="00054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Лазание, </w:t>
      </w:r>
      <w:proofErr w:type="spellStart"/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перелезание</w:t>
      </w:r>
      <w:proofErr w:type="spellEnd"/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подлезание</w:t>
      </w:r>
      <w:proofErr w:type="spell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 ползанье на четвереньках по наклонной </w:t>
      </w:r>
      <w:proofErr w:type="gram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подлезание</w:t>
      </w:r>
      <w:proofErr w:type="spell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перелезание</w:t>
      </w:r>
      <w:proofErr w:type="spell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подлезание</w:t>
      </w:r>
      <w:proofErr w:type="spell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препятствием с предметом в руках; </w:t>
      </w:r>
      <w:proofErr w:type="spell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пролезание</w:t>
      </w:r>
      <w:proofErr w:type="spell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/стенке 1-2 секунды; полоса препятствий из 5-6 заданий в </w:t>
      </w:r>
      <w:proofErr w:type="spell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подлезании</w:t>
      </w:r>
      <w:proofErr w:type="spell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перелезании</w:t>
      </w:r>
      <w:proofErr w:type="spellEnd"/>
      <w:r w:rsidRPr="00054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равновесии.</w:t>
      </w:r>
    </w:p>
    <w:p w:rsidR="000549FD" w:rsidRPr="0061499D" w:rsidRDefault="000549FD" w:rsidP="0061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99D" w:rsidRDefault="0061499D" w:rsidP="0061499D">
      <w:pPr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</w:pPr>
      <w:r w:rsidRPr="00CF15D6"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ru-RU"/>
        </w:rPr>
        <w:t xml:space="preserve">Коррекционный курс </w:t>
      </w:r>
      <w:r w:rsidRPr="00CF15D6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</w:rPr>
        <w:t>«</w:t>
      </w:r>
      <w:r w:rsidRPr="00CF15D6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  <w:t xml:space="preserve">Коррекционно-развивающие занятия </w:t>
      </w:r>
      <w:r w:rsidRPr="00CF15D6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  <w:br/>
        <w:t xml:space="preserve">(логопедические и </w:t>
      </w:r>
      <w:proofErr w:type="spellStart"/>
      <w:r w:rsidRPr="00CF15D6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  <w:t>психокоррекционные</w:t>
      </w:r>
      <w:proofErr w:type="spellEnd"/>
      <w:r w:rsidRPr="00CF15D6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  <w:t>)».</w:t>
      </w:r>
    </w:p>
    <w:p w:rsidR="00CF15D6" w:rsidRPr="00CF15D6" w:rsidRDefault="00CF15D6" w:rsidP="0061499D">
      <w:pPr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</w:rPr>
      </w:pPr>
    </w:p>
    <w:p w:rsidR="0061499D" w:rsidRPr="00CF15D6" w:rsidRDefault="0061499D" w:rsidP="0061499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CF15D6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Логопедические занятия</w:t>
      </w:r>
    </w:p>
    <w:p w:rsidR="0061499D" w:rsidRP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F15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</w:t>
      </w:r>
      <w:r w:rsidRPr="0061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61499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. </w:t>
      </w:r>
    </w:p>
    <w:p w:rsidR="0061499D" w:rsidRP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</w:t>
      </w:r>
      <w:r w:rsidRPr="002A509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направлениями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логопедической работы является</w:t>
      </w:r>
      <w:r w:rsidRPr="0061499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:</w:t>
      </w:r>
    </w:p>
    <w:p w:rsidR="0061499D" w:rsidRP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  <w:r w:rsidRPr="0061499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61499D" w:rsidRP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и коррекция лексической стороны речи</w:t>
      </w:r>
      <w:r w:rsidRPr="0061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словаря, его расширение и уточнение)</w:t>
      </w:r>
      <w:r w:rsidRPr="0061499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;</w:t>
      </w:r>
    </w:p>
    <w:p w:rsidR="0061499D" w:rsidRP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61499D" w:rsidRP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коррекция диалогической и формирование монологической форм речи, развитие коммуникативной функции речи</w:t>
      </w:r>
      <w:r w:rsidRPr="0061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61499D" w:rsidRP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коррекция нарушений чтения и письма</w:t>
      </w:r>
      <w:r w:rsidRPr="0061499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; </w:t>
      </w:r>
    </w:p>
    <w:p w:rsidR="0061499D" w:rsidRP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-расширение представлений об окружающей действительности</w:t>
      </w:r>
      <w:r w:rsidRPr="0061499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; </w:t>
      </w:r>
    </w:p>
    <w:p w:rsidR="0061499D" w:rsidRDefault="0061499D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познавательной сферы (мышления, памяти, внимания и др. познавательных процессов)</w:t>
      </w:r>
      <w:r w:rsidRPr="0061499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CF15D6" w:rsidRPr="0061499D" w:rsidRDefault="00CF15D6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61499D" w:rsidRPr="00CF15D6" w:rsidRDefault="0061499D" w:rsidP="0061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F15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Психокоррекционные</w:t>
      </w:r>
      <w:proofErr w:type="spellEnd"/>
      <w:r w:rsidRPr="00CF15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занятия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99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</w:t>
      </w:r>
      <w:r w:rsidRPr="0061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психокорреционных</w:t>
      </w:r>
      <w:proofErr w:type="spell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заключается в применении разных форм взаимодействия с </w:t>
      </w:r>
      <w:proofErr w:type="gramStart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Pr="002A509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направления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работы: 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и развитие познавательной </w:t>
      </w:r>
      <w:proofErr w:type="gramStart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</w:t>
      </w:r>
      <w:proofErr w:type="gram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целенаправленное формирование высших психических функций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(формирование учебной мотивации, активизация сенсорно-перцептивной, </w:t>
      </w:r>
      <w:proofErr w:type="spellStart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мнемической</w:t>
      </w:r>
      <w:proofErr w:type="spell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мыслительной деятельности, </w:t>
      </w:r>
      <w:r w:rsidRPr="0061499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развития пространственно-временных представлений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и развитие эмоционально-личностной сферы </w:t>
      </w:r>
      <w:r w:rsidRPr="006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коррекция ее недостатков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(гармонизация </w:t>
      </w:r>
      <w:proofErr w:type="spellStart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пихоэмоционального</w:t>
      </w:r>
      <w:proofErr w:type="spell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6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ситуации успешной деятельности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диагностика и развитие коммуникативной сферы и социальная интеграции (развитие способности к </w:t>
      </w:r>
      <w:proofErr w:type="spellStart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эмпатии</w:t>
      </w:r>
      <w:proofErr w:type="spell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сопереживанию); 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 поведения</w:t>
      </w:r>
      <w:r w:rsidRPr="0061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правил и норм поведения в группе, адекватное понимание социальных ролей в значимых ситуациях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Pr="006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</w:t>
      </w:r>
      <w:r w:rsidRPr="006149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61499D" w:rsidRPr="0061499D" w:rsidRDefault="0061499D" w:rsidP="0061499D">
      <w:pPr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</w:pPr>
      <w:r w:rsidRPr="0061499D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6"/>
          <w:szCs w:val="26"/>
          <w:lang w:eastAsia="ru-RU"/>
        </w:rPr>
        <w:t>Коррекционный курс</w:t>
      </w:r>
      <w:r w:rsidRPr="0061499D"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ru-RU"/>
        </w:rPr>
        <w:t xml:space="preserve"> </w:t>
      </w:r>
      <w:r w:rsidRPr="0061499D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</w:rPr>
        <w:t>«</w:t>
      </w:r>
      <w:r w:rsidR="00BC61C8">
        <w:rPr>
          <w:rFonts w:ascii="Times New Roman" w:eastAsia="Arial Unicode MS" w:hAnsi="Times New Roman" w:cs="Times New Roman"/>
          <w:b/>
          <w:i/>
          <w:color w:val="00000A"/>
          <w:kern w:val="1"/>
          <w:sz w:val="26"/>
          <w:szCs w:val="26"/>
        </w:rPr>
        <w:t>Спортивно-оздоровительные игры</w:t>
      </w:r>
      <w:r w:rsidRPr="0061499D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</w:rPr>
        <w:t>»</w:t>
      </w:r>
    </w:p>
    <w:p w:rsidR="0061499D" w:rsidRPr="0061499D" w:rsidRDefault="0061499D" w:rsidP="0061499D">
      <w:pPr>
        <w:tabs>
          <w:tab w:val="num" w:pos="72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</w:pPr>
      <w:r w:rsidRPr="0061499D">
        <w:rPr>
          <w:rFonts w:ascii="Times New Roman" w:eastAsia="Arial Unicode MS" w:hAnsi="Times New Roman" w:cs="Times New Roman"/>
          <w:b/>
          <w:i/>
          <w:color w:val="00000A"/>
          <w:kern w:val="2"/>
          <w:sz w:val="26"/>
          <w:szCs w:val="26"/>
        </w:rPr>
        <w:t>Целью</w:t>
      </w:r>
      <w:r w:rsidRPr="0061499D">
        <w:rPr>
          <w:rFonts w:ascii="Times New Roman" w:eastAsia="Arial Unicode MS" w:hAnsi="Times New Roman" w:cs="Times New Roman"/>
          <w:b/>
          <w:color w:val="00000A"/>
          <w:kern w:val="2"/>
          <w:sz w:val="26"/>
          <w:szCs w:val="26"/>
        </w:rPr>
        <w:t xml:space="preserve"> </w:t>
      </w:r>
      <w:r w:rsidRPr="0061499D"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  <w:t xml:space="preserve">занятий по </w:t>
      </w:r>
      <w:r w:rsidR="00BC61C8"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  <w:t>спортивно-оздоровительным играм</w:t>
      </w:r>
      <w:r w:rsidRPr="0061499D"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  <w:t xml:space="preserve"> является развитие двигательной активности обучающегося с ЗПР в процессе восприятия музыки.</w:t>
      </w:r>
    </w:p>
    <w:p w:rsidR="0061499D" w:rsidRPr="0061499D" w:rsidRDefault="0061499D" w:rsidP="0061499D">
      <w:pPr>
        <w:tabs>
          <w:tab w:val="num" w:pos="72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</w:pPr>
      <w:r w:rsidRPr="0061499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Коррекционная работа на занятиях </w:t>
      </w:r>
      <w:r w:rsidR="00BC61C8">
        <w:rPr>
          <w:rFonts w:ascii="Times New Roman" w:eastAsia="Arial Unicode MS" w:hAnsi="Times New Roman" w:cs="Times New Roman"/>
          <w:kern w:val="1"/>
          <w:sz w:val="26"/>
          <w:szCs w:val="26"/>
        </w:rPr>
        <w:t>спортивно-оздоровительными играми</w:t>
      </w:r>
      <w:r w:rsidRPr="0061499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61499D"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</w:t>
      </w:r>
      <w:r w:rsidRPr="0061499D"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  <w:lastRenderedPageBreak/>
        <w:t xml:space="preserve">моторики, ориентировке в пространстве, укреплению здоровья, формированию навыков здорового образа жизни </w:t>
      </w:r>
      <w:proofErr w:type="gramStart"/>
      <w:r w:rsidRPr="0061499D"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  <w:t>у</w:t>
      </w:r>
      <w:proofErr w:type="gramEnd"/>
      <w:r w:rsidRPr="0061499D">
        <w:rPr>
          <w:rFonts w:ascii="Times New Roman" w:eastAsia="Arial Unicode MS" w:hAnsi="Times New Roman" w:cs="Times New Roman"/>
          <w:color w:val="00000A"/>
          <w:kern w:val="2"/>
          <w:sz w:val="26"/>
          <w:szCs w:val="26"/>
        </w:rPr>
        <w:t xml:space="preserve"> обучающихся.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Pr="00CF15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направления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</w:t>
      </w:r>
      <w:r w:rsidR="00BC61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спортивно-оздоровительным играм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восприятие музыки (в исполнении педагога и </w:t>
      </w:r>
      <w:proofErr w:type="spellStart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аудиозапси</w:t>
      </w:r>
      <w:proofErr w:type="spell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плавной и отрывистой музыки;</w:t>
      </w:r>
    </w:p>
    <w:p w:rsidR="0061499D" w:rsidRPr="0061499D" w:rsidRDefault="0061499D" w:rsidP="00614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на ориентировку в пространстве</w:t>
      </w:r>
      <w:r w:rsidRPr="0061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</w:r>
      <w:proofErr w:type="gram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повороты;</w:t>
      </w:r>
    </w:p>
    <w:p w:rsidR="00BC61C8" w:rsidRDefault="0061499D" w:rsidP="00BC6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ритмико-гимнастические упражнения: </w:t>
      </w:r>
      <w:r w:rsidRPr="0061499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</w:t>
      </w:r>
      <w:r w:rsidRPr="0061499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бщеразвивающие упражнения, упражнения на координацию движений, упражнение на расслабление мышц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1499D" w:rsidRPr="0061499D" w:rsidRDefault="0061499D" w:rsidP="00BC6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-игры под музыку</w:t>
      </w:r>
      <w:r w:rsidRPr="00614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музыкальные игры и игровые ситуации с музыкально-двигательными заданиями с элементами занимательности, соревнования (</w:t>
      </w:r>
      <w:proofErr w:type="gramStart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</w:t>
      </w:r>
      <w:proofErr w:type="gramEnd"/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скорее, кто лучше, кто более и т.д.),</w:t>
      </w:r>
      <w:r w:rsidR="00BC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99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r w:rsidR="00BC6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ориентировке в пространстве.</w:t>
      </w:r>
    </w:p>
    <w:p w:rsidR="00191A5A" w:rsidRPr="00C202F2" w:rsidRDefault="00191A5A" w:rsidP="006149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eastAsia="ru-RU"/>
        </w:rPr>
      </w:pPr>
    </w:p>
    <w:p w:rsidR="00191A5A" w:rsidRDefault="00191A5A" w:rsidP="00191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6" w:name="_Toc415833131"/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32887">
        <w:rPr>
          <w:rFonts w:ascii="Times New Roman" w:hAnsi="Times New Roman" w:cs="Times New Roman"/>
          <w:b/>
          <w:sz w:val="26"/>
          <w:szCs w:val="26"/>
        </w:rPr>
        <w:t>2.3. Программа духовно-нравственного развития, воспитания</w:t>
      </w:r>
      <w:bookmarkEnd w:id="6"/>
    </w:p>
    <w:p w:rsidR="00191A5A" w:rsidRPr="00832887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832887">
        <w:rPr>
          <w:rFonts w:ascii="Times New Roman" w:hAnsi="Times New Roman" w:cs="Times New Roman"/>
          <w:sz w:val="26"/>
          <w:szCs w:val="26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832887">
        <w:rPr>
          <w:rFonts w:ascii="Times New Roman" w:hAnsi="Times New Roman" w:cs="Times New Roman"/>
          <w:sz w:val="26"/>
          <w:szCs w:val="26"/>
        </w:rPr>
        <w:t>внеучебную</w:t>
      </w:r>
      <w:proofErr w:type="spellEnd"/>
      <w:r w:rsidRPr="00832887">
        <w:rPr>
          <w:rFonts w:ascii="Times New Roman" w:hAnsi="Times New Roman" w:cs="Times New Roman"/>
          <w:sz w:val="26"/>
          <w:szCs w:val="26"/>
        </w:rPr>
        <w:t xml:space="preserve"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                                            </w:t>
      </w:r>
      <w:proofErr w:type="gramEnd"/>
    </w:p>
    <w:p w:rsidR="00191A5A" w:rsidRPr="00832887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>Программа духовно-нравственного развития 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191A5A" w:rsidRPr="00832887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32887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832887">
        <w:rPr>
          <w:rFonts w:ascii="Times New Roman" w:hAnsi="Times New Roman" w:cs="Times New Roman"/>
          <w:sz w:val="26"/>
          <w:szCs w:val="26"/>
        </w:rPr>
        <w:t>духовно</w:t>
      </w:r>
      <w:r w:rsidRPr="00832887">
        <w:rPr>
          <w:rFonts w:ascii="Times New Roman" w:hAnsi="Times New Roman" w:cs="Times New Roman"/>
          <w:b/>
          <w:sz w:val="26"/>
          <w:szCs w:val="26"/>
        </w:rPr>
        <w:t>-</w:t>
      </w:r>
      <w:r w:rsidRPr="00832887">
        <w:rPr>
          <w:rFonts w:ascii="Times New Roman" w:hAnsi="Times New Roman" w:cs="Times New Roman"/>
          <w:sz w:val="26"/>
          <w:szCs w:val="26"/>
        </w:rPr>
        <w:t xml:space="preserve">нравственного развития и </w:t>
      </w:r>
      <w:proofErr w:type="gramStart"/>
      <w:r w:rsidRPr="00832887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832887">
        <w:rPr>
          <w:rFonts w:ascii="Times New Roman" w:hAnsi="Times New Roman" w:cs="Times New Roman"/>
          <w:sz w:val="26"/>
          <w:szCs w:val="26"/>
        </w:rPr>
        <w:t xml:space="preserve">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191A5A" w:rsidRPr="00832887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Задачи духовно-нравственного развития </w:t>
      </w:r>
      <w:proofErr w:type="gramStart"/>
      <w:r w:rsidRPr="0083288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2887">
        <w:rPr>
          <w:rFonts w:ascii="Times New Roman" w:hAnsi="Times New Roman" w:cs="Times New Roman"/>
          <w:sz w:val="26"/>
          <w:szCs w:val="26"/>
        </w:rPr>
        <w:t xml:space="preserve"> с ЗПР на ступени начального общего образования:</w:t>
      </w:r>
    </w:p>
    <w:p w:rsidR="00191A5A" w:rsidRPr="00832887" w:rsidRDefault="00191A5A" w:rsidP="00191A5A">
      <w:pPr>
        <w:spacing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32887">
        <w:rPr>
          <w:rFonts w:ascii="Times New Roman" w:hAnsi="Times New Roman" w:cs="Times New Roman"/>
          <w:b/>
          <w:i/>
          <w:iCs/>
          <w:sz w:val="26"/>
          <w:szCs w:val="26"/>
        </w:rPr>
        <w:t>в области формирования личностной культуры: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мотивации универсальной нравственной компетенции — 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lastRenderedPageBreak/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в сознании школьников нравственного смысла учения; 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>формирование представлений о базовых общечеловеческих ценностях;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>формирование представлений о базовых национальных, этнических и духовных традициях;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эстетических потребностей, ценностей и чувств; 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критичности к собственным намерениям, мыслям и поступкам; 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191A5A" w:rsidRPr="00832887" w:rsidRDefault="00191A5A" w:rsidP="006B5258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191A5A" w:rsidRPr="00832887" w:rsidRDefault="00191A5A" w:rsidP="00191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2887">
        <w:rPr>
          <w:rFonts w:ascii="Times New Roman" w:hAnsi="Times New Roman" w:cs="Times New Roman"/>
          <w:b/>
          <w:i/>
          <w:iCs/>
          <w:sz w:val="26"/>
          <w:szCs w:val="26"/>
        </w:rPr>
        <w:t>в области формирования социальной культуры: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основ российской гражданской идентичности – осознание себя как гражданина России; 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пробуждение чувства гордости за свою Родину, российский народ и историю России; 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осознание своей этнической и национальной принадлежности, воспитание положительного отношения к своему национальному языку и культуре; 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патриотизма и чувства причастности к коллективным делам; 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</w:t>
      </w:r>
      <w:proofErr w:type="gramStart"/>
      <w:r w:rsidRPr="0083288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32887">
        <w:rPr>
          <w:rFonts w:ascii="Times New Roman" w:hAnsi="Times New Roman" w:cs="Times New Roman"/>
          <w:sz w:val="26"/>
          <w:szCs w:val="26"/>
        </w:rPr>
        <w:t xml:space="preserve"> взрослыми и сверстниками в разных социальных ситуациях;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укрепление доверия к другим людям; 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191A5A" w:rsidRPr="00832887" w:rsidRDefault="00191A5A" w:rsidP="006B525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уважительного отношения к иному мнению, истории и культуре других народов. </w:t>
      </w:r>
    </w:p>
    <w:p w:rsidR="00191A5A" w:rsidRPr="00832887" w:rsidRDefault="00191A5A" w:rsidP="00191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2887">
        <w:rPr>
          <w:rFonts w:ascii="Times New Roman" w:hAnsi="Times New Roman" w:cs="Times New Roman"/>
          <w:b/>
          <w:i/>
          <w:iCs/>
          <w:sz w:val="26"/>
          <w:szCs w:val="26"/>
        </w:rPr>
        <w:t>в области формирования семейной культуры:</w:t>
      </w:r>
    </w:p>
    <w:p w:rsidR="00191A5A" w:rsidRPr="00832887" w:rsidRDefault="00191A5A" w:rsidP="006B5258">
      <w:pPr>
        <w:pStyle w:val="a5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отношения к семье как основе российского общества; </w:t>
      </w:r>
    </w:p>
    <w:p w:rsidR="00191A5A" w:rsidRPr="00832887" w:rsidRDefault="00191A5A" w:rsidP="006B5258">
      <w:pPr>
        <w:pStyle w:val="a5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proofErr w:type="gramStart"/>
      <w:r w:rsidRPr="0083288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2887">
        <w:rPr>
          <w:rFonts w:ascii="Times New Roman" w:hAnsi="Times New Roman" w:cs="Times New Roman"/>
          <w:sz w:val="26"/>
          <w:szCs w:val="26"/>
        </w:rPr>
        <w:t xml:space="preserve"> уважительного отношения к родителям, осознанного, заботливого отношения к старшим и младшим; </w:t>
      </w:r>
    </w:p>
    <w:p w:rsidR="00191A5A" w:rsidRPr="00832887" w:rsidRDefault="00191A5A" w:rsidP="006B5258">
      <w:pPr>
        <w:pStyle w:val="a5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представления о семейных ценностях, гендерных семейных ролях и уважения к ним; </w:t>
      </w:r>
    </w:p>
    <w:p w:rsidR="00191A5A" w:rsidRPr="00832887" w:rsidRDefault="00191A5A" w:rsidP="006B5258">
      <w:pPr>
        <w:pStyle w:val="a5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знакомство </w:t>
      </w:r>
      <w:proofErr w:type="gramStart"/>
      <w:r w:rsidRPr="0083288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2887">
        <w:rPr>
          <w:rFonts w:ascii="Times New Roman" w:hAnsi="Times New Roman" w:cs="Times New Roman"/>
          <w:sz w:val="26"/>
          <w:szCs w:val="26"/>
        </w:rPr>
        <w:t xml:space="preserve"> с культурно-историческими и этническими традициями российской семьи.</w:t>
      </w:r>
    </w:p>
    <w:p w:rsidR="00191A5A" w:rsidRPr="00832887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2887">
        <w:rPr>
          <w:rFonts w:ascii="Times New Roman" w:hAnsi="Times New Roman" w:cs="Times New Roman"/>
          <w:sz w:val="26"/>
          <w:szCs w:val="26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832887">
        <w:rPr>
          <w:rFonts w:ascii="Times New Roman" w:hAnsi="Times New Roman" w:cs="Times New Roman"/>
          <w:sz w:val="26"/>
          <w:szCs w:val="26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191A5A" w:rsidRPr="00832887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</w:t>
      </w:r>
      <w:r w:rsidRPr="00C32323">
        <w:rPr>
          <w:rFonts w:ascii="Times New Roman" w:hAnsi="Times New Roman" w:cs="Times New Roman"/>
          <w:b/>
          <w:sz w:val="26"/>
          <w:szCs w:val="26"/>
        </w:rPr>
        <w:t>традиции</w:t>
      </w:r>
      <w:r w:rsidRPr="00832887">
        <w:rPr>
          <w:rFonts w:ascii="Times New Roman" w:hAnsi="Times New Roman" w:cs="Times New Roman"/>
          <w:sz w:val="26"/>
          <w:szCs w:val="26"/>
        </w:rPr>
        <w:t xml:space="preserve"> нашей страны:</w:t>
      </w:r>
    </w:p>
    <w:p w:rsidR="00191A5A" w:rsidRPr="00C32323" w:rsidRDefault="00191A5A" w:rsidP="006B5258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2323">
        <w:rPr>
          <w:rFonts w:ascii="Times New Roman" w:hAnsi="Times New Roman" w:cs="Times New Roman"/>
          <w:sz w:val="26"/>
          <w:szCs w:val="26"/>
        </w:rPr>
        <w:t>воспитание гражданственности, патриотизма, уважения к правам, свободам и обязанностям человека;</w:t>
      </w:r>
    </w:p>
    <w:p w:rsidR="00191A5A" w:rsidRPr="00C32323" w:rsidRDefault="00191A5A" w:rsidP="006B5258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2323">
        <w:rPr>
          <w:rFonts w:ascii="Times New Roman" w:hAnsi="Times New Roman" w:cs="Times New Roman"/>
          <w:sz w:val="26"/>
          <w:szCs w:val="26"/>
        </w:rPr>
        <w:t>воспитание нравственных чувств и этического сознания;</w:t>
      </w:r>
    </w:p>
    <w:p w:rsidR="00191A5A" w:rsidRPr="00C32323" w:rsidRDefault="00191A5A" w:rsidP="006B5258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C32323">
        <w:rPr>
          <w:rFonts w:ascii="Times New Roman" w:hAnsi="Times New Roman" w:cs="Times New Roman"/>
          <w:iCs/>
          <w:sz w:val="26"/>
          <w:szCs w:val="26"/>
        </w:rPr>
        <w:t>формирование ценностного отношения к семье, здоровью и здоровому образу жизни;</w:t>
      </w:r>
    </w:p>
    <w:p w:rsidR="00191A5A" w:rsidRPr="00C32323" w:rsidRDefault="00191A5A" w:rsidP="006B5258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2323">
        <w:rPr>
          <w:rFonts w:ascii="Times New Roman" w:hAnsi="Times New Roman" w:cs="Times New Roman"/>
          <w:sz w:val="26"/>
          <w:szCs w:val="26"/>
        </w:rPr>
        <w:t>воспитание трудолюбия, творческого отношения к учению, труду, жизни;</w:t>
      </w:r>
    </w:p>
    <w:p w:rsidR="00191A5A" w:rsidRPr="00C32323" w:rsidRDefault="00191A5A" w:rsidP="006B5258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2323">
        <w:rPr>
          <w:rFonts w:ascii="Times New Roman" w:hAnsi="Times New Roman" w:cs="Times New Roman"/>
          <w:sz w:val="26"/>
          <w:szCs w:val="26"/>
        </w:rPr>
        <w:t>воспитание положительного отношения к природе, окружающей среде (экологическое воспитание);</w:t>
      </w:r>
    </w:p>
    <w:p w:rsidR="00191A5A" w:rsidRPr="00C32323" w:rsidRDefault="00191A5A" w:rsidP="006B5258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32323">
        <w:rPr>
          <w:rFonts w:ascii="Times New Roman" w:hAnsi="Times New Roman" w:cs="Times New Roman"/>
          <w:sz w:val="26"/>
          <w:szCs w:val="26"/>
        </w:rPr>
        <w:t xml:space="preserve">воспитание эмоционально-положительного отношения к </w:t>
      </w:r>
      <w:proofErr w:type="gramStart"/>
      <w:r w:rsidRPr="00C32323">
        <w:rPr>
          <w:rFonts w:ascii="Times New Roman" w:hAnsi="Times New Roman" w:cs="Times New Roman"/>
          <w:sz w:val="26"/>
          <w:szCs w:val="26"/>
        </w:rPr>
        <w:t>прекрасному</w:t>
      </w:r>
      <w:proofErr w:type="gramEnd"/>
      <w:r w:rsidRPr="00C32323">
        <w:rPr>
          <w:rFonts w:ascii="Times New Roman" w:hAnsi="Times New Roman" w:cs="Times New Roman"/>
          <w:sz w:val="26"/>
          <w:szCs w:val="26"/>
        </w:rPr>
        <w:t>, формирование представлений об эстетических идеалах и ценностях (эстетическое воспитание).</w:t>
      </w:r>
    </w:p>
    <w:p w:rsidR="00191A5A" w:rsidRPr="00832887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sz w:val="26"/>
          <w:szCs w:val="26"/>
        </w:rPr>
        <w:t xml:space="preserve">Программа духовно-нравственного развития, воспитания </w:t>
      </w:r>
      <w:proofErr w:type="gramStart"/>
      <w:r w:rsidRPr="0083288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2887">
        <w:rPr>
          <w:rFonts w:ascii="Times New Roman" w:hAnsi="Times New Roman" w:cs="Times New Roman"/>
          <w:sz w:val="26"/>
          <w:szCs w:val="26"/>
        </w:rPr>
        <w:t xml:space="preserve"> с ЗПР реализуется посредством:</w:t>
      </w:r>
    </w:p>
    <w:p w:rsidR="00191A5A" w:rsidRPr="00832887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i/>
          <w:sz w:val="26"/>
          <w:szCs w:val="26"/>
        </w:rPr>
        <w:t>духовно-нравственного воспитания</w:t>
      </w:r>
      <w:r w:rsidRPr="00832887">
        <w:rPr>
          <w:rFonts w:ascii="Times New Roman" w:hAnsi="Times New Roman" w:cs="Times New Roman"/>
          <w:sz w:val="26"/>
          <w:szCs w:val="26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191A5A" w:rsidRPr="00832887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2887">
        <w:rPr>
          <w:rFonts w:ascii="Times New Roman" w:hAnsi="Times New Roman" w:cs="Times New Roman"/>
          <w:i/>
          <w:sz w:val="26"/>
          <w:szCs w:val="26"/>
        </w:rPr>
        <w:t>духовно-нравственного развития</w:t>
      </w:r>
      <w:r w:rsidRPr="00832887">
        <w:rPr>
          <w:rFonts w:ascii="Times New Roman" w:hAnsi="Times New Roman" w:cs="Times New Roman"/>
          <w:sz w:val="26"/>
          <w:szCs w:val="26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b/>
          <w:sz w:val="26"/>
          <w:szCs w:val="26"/>
        </w:rPr>
        <w:t>Ценностные ориентиры программы</w:t>
      </w:r>
      <w:r w:rsidRPr="00BC0C4C">
        <w:rPr>
          <w:rFonts w:ascii="Times New Roman" w:hAnsi="Times New Roman" w:cs="Times New Roman"/>
          <w:sz w:val="26"/>
          <w:szCs w:val="26"/>
        </w:rPr>
        <w:t xml:space="preserve"> воспитания 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обучающихся на уровне начального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«Российская Федерация – Россия есть демократическое федеративное правовое государство с республиканской формой правления» (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Гл.I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>, ст.1);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lastRenderedPageBreak/>
        <w:t>«Человек, его права и свободы являются высшей ценностью» (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Гл.I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>, ст.2);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Гл.I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>, ст.7);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Гл.I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>, ст.8);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Гл.I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>, ст.17).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Базовые национальные ценности российского общества применительно к системе образования определены положениями Федерального закона «Об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образованиив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Российской Федерации» (№ 273-ФЗ от 29 декабря 2012 г.):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….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демократический характер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…недопустимость ограничения или устранения конкуренции в сфере образования;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…сочетание государственного и договорного регулирования отношений в сфере образования» (Ст. 3).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 перечисляет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нем взаимопонимания» (ФГОС ООО: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Раздел IV.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BC0C4C">
        <w:rPr>
          <w:rFonts w:ascii="Times New Roman" w:hAnsi="Times New Roman" w:cs="Times New Roman"/>
          <w:sz w:val="26"/>
          <w:szCs w:val="26"/>
        </w:rPr>
        <w:lastRenderedPageBreak/>
        <w:t>результатам освоения образовательной программы основного общего образования, п. 24).</w:t>
      </w:r>
      <w:proofErr w:type="gramEnd"/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C0C4C">
        <w:rPr>
          <w:rFonts w:ascii="Times New Roman" w:hAnsi="Times New Roman" w:cs="Times New Roman"/>
          <w:b/>
          <w:sz w:val="26"/>
          <w:szCs w:val="26"/>
        </w:rPr>
        <w:t xml:space="preserve">Направления деятельности по духовно-нравственному развитию, воспитанию и социализации и </w:t>
      </w:r>
      <w:proofErr w:type="spellStart"/>
      <w:r w:rsidRPr="00BC0C4C">
        <w:rPr>
          <w:rFonts w:ascii="Times New Roman" w:hAnsi="Times New Roman" w:cs="Times New Roman"/>
          <w:b/>
          <w:sz w:val="26"/>
          <w:szCs w:val="26"/>
        </w:rPr>
        <w:t>здоровьесберегающей</w:t>
      </w:r>
      <w:proofErr w:type="spellEnd"/>
      <w:r w:rsidRPr="00BC0C4C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proofErr w:type="gramStart"/>
      <w:r w:rsidRPr="00BC0C4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Определяющим способом деятельности по духовно-нравственному развитию, воспитанию и социализации является формирование уклада школьной жизни: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обеспечивающего создание социальной среды развития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включающего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основанного на системе базовых национальных ценностей российского общества;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 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b/>
          <w:sz w:val="26"/>
          <w:szCs w:val="26"/>
        </w:rPr>
        <w:t>Основными направлениями</w:t>
      </w:r>
      <w:r w:rsidRPr="00BC0C4C">
        <w:rPr>
          <w:rFonts w:ascii="Times New Roman" w:hAnsi="Times New Roman" w:cs="Times New Roman"/>
          <w:sz w:val="26"/>
          <w:szCs w:val="26"/>
        </w:rPr>
        <w:t xml:space="preserve"> деятельности образовательной организации по духовно-нравственному развитию, воспитанию и социализации и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191A5A" w:rsidRPr="00BC0C4C" w:rsidRDefault="00191A5A" w:rsidP="006B5258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формирование готовности и способности вести диалог с другими людьми и достигать в нём взаимопонимания (идентификация себя как полноправного субъекта общения, готовности к конструированию образа партнёра по диалогу, образа допустимых способов диалога, формирование готовности и способности вести переговоры, противостоять негативным воздействиям социальной среды). </w:t>
      </w:r>
    </w:p>
    <w:p w:rsidR="00191A5A" w:rsidRPr="00BC0C4C" w:rsidRDefault="00191A5A" w:rsidP="006B5258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</w:t>
      </w:r>
    </w:p>
    <w:p w:rsidR="00191A5A" w:rsidRPr="00BC0C4C" w:rsidRDefault="00191A5A" w:rsidP="006B5258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lastRenderedPageBreak/>
        <w:t>овладение следующими компетенциями: ценностное отношение к отечественному культурно-историческому наследию, законам РФ, старшему поколению, представление об институтах гражданского общества, опыт гражданской и патриотической традиции, опыт социальной и межкультурной коммуникации, представления о правах и обязанностях человека, гражданина, семьянина, товарища.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 Ключевые дела: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классные часы «Я – гражда</w:t>
      </w:r>
      <w:r>
        <w:rPr>
          <w:rFonts w:ascii="Times New Roman" w:hAnsi="Times New Roman" w:cs="Times New Roman"/>
          <w:sz w:val="26"/>
          <w:szCs w:val="26"/>
        </w:rPr>
        <w:t xml:space="preserve">нин России», «Герои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Отечества»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BC0C4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>Война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в моей семье», «Блокадный Ленинград», «Мы разные – и мы вместе», «Конституция РФ», «Конвенция о правах ребёнка»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Уроки мужества, встречи с ветеранами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Правовая декада «Россия – это мы!»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Операция «Ветеран живёт рядом»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Акция «Бессмертный полк»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Концертные программы для ветеранов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Шефство над блокадным захоронением. </w:t>
      </w:r>
    </w:p>
    <w:p w:rsidR="00191A5A" w:rsidRPr="00BC0C4C" w:rsidRDefault="00191A5A" w:rsidP="006B5258">
      <w:pPr>
        <w:pStyle w:val="a5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Включение обучающихся в процессы общественной самоорганизации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законодательством).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Ключевые дела: 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развитие классного и школьного самоуправления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сюжетно-ролевые игры 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Ведение портфолио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Проектная деятельность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КТД.</w:t>
      </w:r>
    </w:p>
    <w:p w:rsidR="00191A5A" w:rsidRPr="00BC0C4C" w:rsidRDefault="00191A5A" w:rsidP="006B5258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 xml:space="preserve">Формирование партнёрских отношений с родителями (законными представителями) в целях содействия социализации обучающихся в семье, учёта индивидуальных и возрастных особенностей обучающихся, </w:t>
      </w:r>
      <w:r w:rsidRPr="00BC0C4C">
        <w:rPr>
          <w:rFonts w:ascii="Times New Roman" w:hAnsi="Times New Roman" w:cs="Times New Roman"/>
          <w:sz w:val="26"/>
          <w:szCs w:val="26"/>
        </w:rPr>
        <w:lastRenderedPageBreak/>
        <w:t>культурных и социальных потребностей их семей, воспитания уважительного отношения к родителям, заботливого отношения к младшим, знания традиций своей семьи и школы, бережного отношения к ним, неравнодушия к жизненным проблемам других людей, уважительного отношения к традиционным религиям.</w:t>
      </w:r>
      <w:proofErr w:type="gramEnd"/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Ключевые дела: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Родительский лекторий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Родительские собрания в различных формах 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День Матери (классные мероприятия,  «Семейное кафе»)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День Семьи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День рождения Школы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Конкурс рисунков, плакатов «Моя школа»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«Семейное воскресенье»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Организация совместных праздников, экскурсий, образовательных выездов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«День знаний», «Рождественский фестиваль», «Весенний концерт», «Прощание с начальной школой»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Выставки поделок совместного творчества «Осенний букет», «Рождественские фантазии», «Пасхальные узоры».</w:t>
      </w:r>
    </w:p>
    <w:p w:rsidR="00191A5A" w:rsidRPr="00BC0C4C" w:rsidRDefault="00191A5A" w:rsidP="00BC61C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Формирование мотивов и ценностей обучающегося в сфере трудовых отношений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труду; совместную деятельность обучающихся с родителями (законными представителями);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деятельности.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Ключевые дела: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Экскурсии на производственные предприятия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Презентации «Труд наших родных»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Сюжетно-ролевые игры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Трудовые акции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Дежурство по классу, по школе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Проектная деятельность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Выставки поделок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Вовлечение в кружки, клубы по интересам.</w:t>
      </w:r>
    </w:p>
    <w:p w:rsidR="00191A5A" w:rsidRPr="00BC0C4C" w:rsidRDefault="00191A5A" w:rsidP="006B5258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Формирование мотивационно-ценностных отношений обучающегося в сфере самопознания, самоопределения, самореализации, самосовершенствования в учебной деятельности (развитие мотивации и творческого отношения к учёбе, овладение представления о ведущей роли образования, воспитание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самореализации, воспитание отрицательного отношения к лени и небрежности в труде и учёбе).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lastRenderedPageBreak/>
        <w:t xml:space="preserve">Ключевые дела: 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Участие в олимпиадах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Классные часы «Учись учиться», «Я выбираю…»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Проектная деятельность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Заочные экскурсии по предмету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Игровые программы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Научные конференции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Участие в дистанционных конкурсах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 «Копилка пятёрок».</w:t>
      </w:r>
    </w:p>
    <w:p w:rsidR="00191A5A" w:rsidRPr="00BC0C4C" w:rsidRDefault="00191A5A" w:rsidP="006B5258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Формирование мотивационно-ценностных отношений обучающегося в сфере здорового образа жизни (осознание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инфекционных заболеваний; убежденности в выборе здорового образа жизни. 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Ключевые дела: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Деятельность школьного спортивного клуба «Олимпийские надежды»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Легкоатлетический кросс на кубок администрации ОУ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«Весёлые старты»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«Лыжня России»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Дни здоровья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Участие в школьной спартакиаде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Участие в городских, муниципальных, региональных и всероссийских соревнованиях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Вовлечение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дополнительное образование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Режим питания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Оформление уголков здоровья 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Сотрудничество с Союзом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педиаторов</w:t>
      </w:r>
      <w:proofErr w:type="spellEnd"/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Беседы с приглашением врачей «Здоровый образ жизни»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Фестиваль «Мы за здоровый образ жизни!»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Конкурс сочинений, рисунков, плакатов, презентаций, видеороликов «Дети против наркотиков»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Профилактика ПДД</w:t>
      </w:r>
    </w:p>
    <w:p w:rsidR="00191A5A" w:rsidRPr="00BC0C4C" w:rsidRDefault="00191A5A" w:rsidP="00BC61C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Конкурс «Дорога и Мы»</w:t>
      </w:r>
      <w:r w:rsidR="00BC61C8">
        <w:rPr>
          <w:rFonts w:ascii="Times New Roman" w:hAnsi="Times New Roman" w:cs="Times New Roman"/>
          <w:sz w:val="26"/>
          <w:szCs w:val="26"/>
        </w:rPr>
        <w:tab/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Деятельность летнего оздоровительного лагеря</w:t>
      </w:r>
    </w:p>
    <w:p w:rsidR="00191A5A" w:rsidRPr="00BC0C4C" w:rsidRDefault="00191A5A" w:rsidP="006B5258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просвещения населения, осознание обучающимися </w:t>
      </w:r>
      <w:r w:rsidRPr="00BC0C4C">
        <w:rPr>
          <w:rFonts w:ascii="Times New Roman" w:hAnsi="Times New Roman" w:cs="Times New Roman"/>
          <w:sz w:val="26"/>
          <w:szCs w:val="26"/>
        </w:rPr>
        <w:lastRenderedPageBreak/>
        <w:t>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необходимости следования принципу предосторожности при выборе варианта поведения).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Ключевые дела: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Экологические акции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Проектная деятельность «Мой край»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Конкурсы по экологии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Экскурсии, прогулки, турпоходы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Акция «Кормушка для птиц»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Акция «Берегите воду»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Создание цветочных клумб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Акция «Чистый школьный двор»</w:t>
      </w:r>
    </w:p>
    <w:p w:rsidR="00191A5A" w:rsidRPr="00BC0C4C" w:rsidRDefault="00191A5A" w:rsidP="00BC6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Конкурсы рисунков, фотографий, презентаций «Мой край».</w:t>
      </w:r>
    </w:p>
    <w:p w:rsidR="00191A5A" w:rsidRPr="00BC0C4C" w:rsidRDefault="00191A5A" w:rsidP="006B5258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выраженной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Ключевые дела: 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Проектная деятельность, выполнение творческих заданий по предметам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Участие в концертах, творческих фестивалях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Новогодние праздники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Тематические выставки поделок, рисунков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Экскурсии, образовательные выезды в музеи, на выставки, в театры</w:t>
      </w:r>
    </w:p>
    <w:p w:rsidR="00191A5A" w:rsidRPr="00BC0C4C" w:rsidRDefault="00191A5A" w:rsidP="00BC6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Вовлечённость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в дополнительное образование, клубы по интересам</w:t>
      </w: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1A5A" w:rsidRPr="00BC0C4C" w:rsidRDefault="00191A5A" w:rsidP="00191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C0C4C">
        <w:rPr>
          <w:rFonts w:ascii="Times New Roman" w:hAnsi="Times New Roman" w:cs="Times New Roman"/>
          <w:b/>
          <w:sz w:val="26"/>
          <w:szCs w:val="26"/>
        </w:rPr>
        <w:t>Содержание, виды деятельности и формы занятий с обучающимис</w:t>
      </w:r>
      <w:proofErr w:type="gramStart"/>
      <w:r w:rsidRPr="00BC0C4C">
        <w:rPr>
          <w:rFonts w:ascii="Times New Roman" w:hAnsi="Times New Roman" w:cs="Times New Roman"/>
          <w:b/>
          <w:sz w:val="26"/>
          <w:szCs w:val="26"/>
        </w:rPr>
        <w:t>я(</w:t>
      </w:r>
      <w:proofErr w:type="gramEnd"/>
      <w:r w:rsidRPr="00BC0C4C">
        <w:rPr>
          <w:rFonts w:ascii="Times New Roman" w:hAnsi="Times New Roman" w:cs="Times New Roman"/>
          <w:b/>
          <w:sz w:val="26"/>
          <w:szCs w:val="26"/>
        </w:rPr>
        <w:t>по направлениям духовно-нравственного развития, воспитания и социализации обучающихся)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lastRenderedPageBreak/>
        <w:t>-  информационное и коммуникативное обеспечение рефлексии обучающихся межличностных отношений с окружающими;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Формирование мотивов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Включение обучающихся в сферу общественной самоорганизации  осуществляется в школе (приобщение обучающихся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производственных, творческих объединений, благотворительных организаций;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 xml:space="preserve">в экологическом просвещении сверстников, родителей, населения; в благоустройстве школы, класса,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Включение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сферу общественной самоорганизации предусматривает следующие этапы: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организация планирования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содействие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обеспечение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проблематизации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школьников по характеру их участия в социальной деятельности, содействие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определении ими собственных целей участия в социальной деятельности;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содействие школьникам в проектировании и планировании собственного участия в социальной деятельности.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При формировании ответственного отношения к учебно-познавательной деятельности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Формирование мотивов и ценностей обучающегося в сфере трудовых отношений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деятельности. Деятельность по этому направлению включает  сотрудничество с предприятиями, организациями профессионального образования, центрами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работы; совместную деятельность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с родителями (законными представителями); различные Интернет-активности обучающихся.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Мотивы и ценности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сфере отношений к природе поможет сформировать изучение предметных областей «Естественнонаучные предметы» и «Физическая культура и основы бе</w:t>
      </w:r>
      <w:r>
        <w:rPr>
          <w:rFonts w:ascii="Times New Roman" w:hAnsi="Times New Roman" w:cs="Times New Roman"/>
          <w:sz w:val="26"/>
          <w:szCs w:val="26"/>
        </w:rPr>
        <w:t xml:space="preserve">зопасности жизнедеятельности».                                      </w:t>
      </w:r>
      <w:r w:rsidRPr="00BC0C4C">
        <w:rPr>
          <w:rFonts w:ascii="Times New Roman" w:hAnsi="Times New Roman" w:cs="Times New Roman"/>
          <w:sz w:val="26"/>
          <w:szCs w:val="26"/>
        </w:rPr>
        <w:t xml:space="preserve">Реализация задач развития эстетического сознания 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Задача по формированию целостного мировоззрения,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191A5A" w:rsidRPr="00EF7EAA" w:rsidRDefault="00191A5A" w:rsidP="00191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EAA">
        <w:rPr>
          <w:rFonts w:ascii="Times New Roman" w:hAnsi="Times New Roman" w:cs="Times New Roman"/>
          <w:b/>
          <w:sz w:val="26"/>
          <w:szCs w:val="26"/>
        </w:rPr>
        <w:lastRenderedPageBreak/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осуществление социальной деятельности в процессе реализации договоров школы с социальными партнерами;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, формирующей конструктивные ожидания и позитивные образцы поведения;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191A5A" w:rsidRPr="00EF7EAA" w:rsidRDefault="00191A5A" w:rsidP="00191A5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EAA">
        <w:rPr>
          <w:rFonts w:ascii="Times New Roman" w:hAnsi="Times New Roman" w:cs="Times New Roman"/>
          <w:b/>
          <w:sz w:val="26"/>
          <w:szCs w:val="26"/>
        </w:rPr>
        <w:t>Основные формы организации педагогической поддержки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lastRenderedPageBreak/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Психолого-педагогическая консультация в качестве основной формы организации педагогической поддержки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Формы участия специалистов и социальных партнеров по направлениям социального воспитания.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Важнейшим партнером образовательной организации в реализации цели и задач воспитания и социализации являются родители обучающегося (законные </w:t>
      </w:r>
      <w:r w:rsidRPr="00BC0C4C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представители), которые одновременно выступают в многообразии позиций и социальных ролей: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как обладатель и распорядитель ресурсов для воспитания и социализации;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непосредственный воспитатель (в рамках школьного и семейного воспитания).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ориентация на «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партисипативность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безальтернативность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191A5A" w:rsidRPr="00EF7EAA" w:rsidRDefault="00191A5A" w:rsidP="00191A5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EAA">
        <w:rPr>
          <w:rFonts w:ascii="Times New Roman" w:hAnsi="Times New Roman" w:cs="Times New Roman"/>
          <w:b/>
          <w:sz w:val="26"/>
          <w:szCs w:val="26"/>
        </w:rPr>
        <w:t xml:space="preserve">Система поощрения социальной успешности и проявления активной жизненной позиции </w:t>
      </w:r>
      <w:proofErr w:type="gramStart"/>
      <w:r w:rsidRPr="00EF7EA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lastRenderedPageBreak/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регулирование частоты награждений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дифференцированность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спонсорство и т. п.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фактов, символизирующих достижения «хозяина» портфолио.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 xml:space="preserve">Портфолио может включать исключительно факты признания (грамоты, поощрительные письма, фотографии призов и т. д.), может – исключительно факты деятельности (рефераты, доклады, статьи, чертежи или фото изделий и т. д.), портфолио может иметь смешанный характер. 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или учебной группе за достижение в чем-либо. Спонсорство предполагает публичную презентацию спонсора и его деятельности. </w:t>
      </w:r>
    </w:p>
    <w:p w:rsidR="00191A5A" w:rsidRPr="00EF7EAA" w:rsidRDefault="00191A5A" w:rsidP="00191A5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E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Критерии, показатели эффективности деятельности образовательной организации в части духовно-нравственного развития, воспитания и социализации </w:t>
      </w:r>
      <w:proofErr w:type="gramStart"/>
      <w:r w:rsidRPr="00EF7EA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 xml:space="preserve">Первый критерий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состояние межличностных отношений обучающихся в ученических классах (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позитивные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, индифферентные, враждебные);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реалистичность количества и достаточность мероприятий,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Третий критерий – степень содействия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степень конкретности и измеримости задач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содействия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содействия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обучающимся в освоении программ общего и дополнительного образования);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согласованность мероприятий содействия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lastRenderedPageBreak/>
        <w:t xml:space="preserve"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  <w:proofErr w:type="gramEnd"/>
    </w:p>
    <w:p w:rsidR="003F5234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191A5A" w:rsidRPr="00EF7EAA" w:rsidRDefault="00191A5A" w:rsidP="003F52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EAA">
        <w:rPr>
          <w:rFonts w:ascii="Times New Roman" w:hAnsi="Times New Roman" w:cs="Times New Roman"/>
          <w:b/>
          <w:sz w:val="26"/>
          <w:szCs w:val="26"/>
        </w:rPr>
        <w:t xml:space="preserve">Методика и инструментарий мониторинга духовно-нравственного развития, воспитания и социализации </w:t>
      </w:r>
      <w:proofErr w:type="gramStart"/>
      <w:r w:rsidRPr="00EF7EA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мониторинг вследствие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отсроченности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результатов духовно-нравственного развития, воспитания 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комплекс мер по мониторингу предлагается ориентировать, в первую очередь, не на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мониторингу предлагается придать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мониторинг должен предлагать чрезвычайно простые, прозрачные, формализованные процедуры диагностики;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>нецелесообразно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разным обучающимся (школа, коллектив, обучающийся могут сравниваться только сами с собой);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Инструментарий мониторинга духовно-нравственного развития, воспитания и социализации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включает следующие элементы: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профессиональная и общественная экспертиза планов и программ духовно-нравственного развития, воспитания 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периодический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исполнением планов деятельности, обеспечивающей духовно-нравственное развитие, воспитание и социализацию обучающихся;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>•</w:t>
      </w:r>
      <w:r w:rsidRPr="00BC0C4C">
        <w:rPr>
          <w:rFonts w:ascii="Times New Roman" w:hAnsi="Times New Roman" w:cs="Times New Roman"/>
          <w:sz w:val="26"/>
          <w:szCs w:val="26"/>
        </w:rPr>
        <w:tab/>
        <w:t xml:space="preserve">профессиональная и общественная экспертиза отчетов об обеспечении духовно-нравственного развития, воспитания и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обучающихся на предмет анализа и рефлексии изменений, произошедших благодаря деятельности </w:t>
      </w:r>
      <w:r w:rsidRPr="00BC0C4C">
        <w:rPr>
          <w:rFonts w:ascii="Times New Roman" w:hAnsi="Times New Roman" w:cs="Times New Roman"/>
          <w:sz w:val="26"/>
          <w:szCs w:val="26"/>
        </w:rPr>
        <w:lastRenderedPageBreak/>
        <w:t xml:space="preserve">педагогов в жизни школы, ученических групп (коллективов), отдельных обучающихся. </w:t>
      </w:r>
    </w:p>
    <w:p w:rsidR="00191A5A" w:rsidRPr="00EF7EAA" w:rsidRDefault="00191A5A" w:rsidP="003F52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EAA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духовно-нравственного развития, воспитания и социализации обучающихся </w:t>
      </w:r>
      <w:proofErr w:type="spellStart"/>
      <w:proofErr w:type="gramStart"/>
      <w:r w:rsidRPr="00EF7EA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spellEnd"/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Освоение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конвенционирования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интересов, процедур, готовность и способность к ведению переговоров).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потребительстве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ответственного отношения к </w:t>
      </w:r>
      <w:r w:rsidRPr="00BC0C4C">
        <w:rPr>
          <w:rFonts w:ascii="Times New Roman" w:hAnsi="Times New Roman" w:cs="Times New Roman"/>
          <w:sz w:val="26"/>
          <w:szCs w:val="26"/>
        </w:rPr>
        <w:lastRenderedPageBreak/>
        <w:t xml:space="preserve">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BC0C4C">
        <w:rPr>
          <w:rFonts w:ascii="Times New Roman" w:hAnsi="Times New Roman" w:cs="Times New Roman"/>
          <w:sz w:val="26"/>
          <w:szCs w:val="26"/>
        </w:rPr>
        <w:t>интериоризация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ценности здорового и безопасного образа жизни;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интериоризация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191A5A" w:rsidRPr="00BC0C4C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</w:t>
      </w:r>
      <w:r w:rsidRPr="00BC0C4C">
        <w:rPr>
          <w:rFonts w:ascii="Times New Roman" w:hAnsi="Times New Roman" w:cs="Times New Roman"/>
          <w:sz w:val="26"/>
          <w:szCs w:val="26"/>
        </w:rPr>
        <w:lastRenderedPageBreak/>
        <w:t xml:space="preserve">культуры своего Отечества, </w:t>
      </w:r>
      <w:proofErr w:type="gramStart"/>
      <w:r w:rsidRPr="00BC0C4C">
        <w:rPr>
          <w:rFonts w:ascii="Times New Roman" w:hAnsi="Times New Roman" w:cs="Times New Roman"/>
          <w:sz w:val="26"/>
          <w:szCs w:val="26"/>
        </w:rPr>
        <w:t>выраженной</w:t>
      </w:r>
      <w:proofErr w:type="gramEnd"/>
      <w:r w:rsidRPr="00BC0C4C">
        <w:rPr>
          <w:rFonts w:ascii="Times New Roman" w:hAnsi="Times New Roman" w:cs="Times New Roman"/>
          <w:sz w:val="26"/>
          <w:szCs w:val="26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активного отношения к традициям художественной культуры как смысловой, эстетической и личностно-значимой ценности. </w:t>
      </w:r>
    </w:p>
    <w:p w:rsidR="00191A5A" w:rsidRDefault="00191A5A" w:rsidP="00191A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4C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BC0C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BC0C4C">
        <w:rPr>
          <w:rFonts w:ascii="Times New Roman" w:hAnsi="Times New Roman" w:cs="Times New Roman"/>
          <w:sz w:val="26"/>
          <w:szCs w:val="26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 к художественно-эстетическому отражению природы, к занятиям туризмом, к осуществлению природоохранной деятельности). </w:t>
      </w:r>
    </w:p>
    <w:p w:rsidR="00AD5FE7" w:rsidRPr="000C03B9" w:rsidRDefault="00AD5FE7" w:rsidP="00AD5FE7">
      <w:pPr>
        <w:jc w:val="center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b/>
          <w:sz w:val="26"/>
          <w:szCs w:val="26"/>
        </w:rPr>
        <w:t xml:space="preserve">2.4. Программа формирования экологической культуры, здорового </w:t>
      </w:r>
      <w:r w:rsidRPr="000C03B9">
        <w:rPr>
          <w:rFonts w:ascii="Times New Roman" w:hAnsi="Times New Roman" w:cs="Times New Roman"/>
          <w:b/>
          <w:sz w:val="26"/>
          <w:szCs w:val="26"/>
        </w:rPr>
        <w:br/>
        <w:t>и безопасного образа жизни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C03B9">
        <w:rPr>
          <w:rFonts w:ascii="Times New Roman" w:hAnsi="Times New Roman" w:cs="Times New Roman"/>
          <w:sz w:val="26"/>
          <w:szCs w:val="26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C03B9">
        <w:rPr>
          <w:rFonts w:ascii="Times New Roman" w:hAnsi="Times New Roman" w:cs="Times New Roman"/>
          <w:sz w:val="26"/>
          <w:szCs w:val="26"/>
        </w:rPr>
        <w:t>Программа формирования эк</w:t>
      </w:r>
      <w:r>
        <w:rPr>
          <w:rFonts w:ascii="Times New Roman" w:hAnsi="Times New Roman" w:cs="Times New Roman"/>
          <w:sz w:val="26"/>
          <w:szCs w:val="26"/>
        </w:rPr>
        <w:t xml:space="preserve">ологической культуры разработана </w:t>
      </w:r>
      <w:r w:rsidRPr="000C03B9">
        <w:rPr>
          <w:rFonts w:ascii="Times New Roman" w:hAnsi="Times New Roman" w:cs="Times New Roman"/>
          <w:sz w:val="26"/>
          <w:szCs w:val="26"/>
        </w:rPr>
        <w:t>на основе системно-</w:t>
      </w:r>
      <w:proofErr w:type="spellStart"/>
      <w:r w:rsidRPr="000C03B9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0C03B9">
        <w:rPr>
          <w:rFonts w:ascii="Times New Roman" w:hAnsi="Times New Roman" w:cs="Times New Roman"/>
          <w:sz w:val="26"/>
          <w:szCs w:val="26"/>
        </w:rPr>
        <w:t xml:space="preserve">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C03B9">
        <w:rPr>
          <w:rFonts w:ascii="Times New Roman" w:hAnsi="Times New Roman" w:cs="Times New Roman"/>
          <w:sz w:val="26"/>
          <w:szCs w:val="26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C03B9">
        <w:rPr>
          <w:rFonts w:ascii="Times New Roman" w:hAnsi="Times New Roman" w:cs="Times New Roman"/>
          <w:sz w:val="26"/>
          <w:szCs w:val="26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Она направлена на развитие мотивации и </w:t>
      </w:r>
      <w:proofErr w:type="gramStart"/>
      <w:r w:rsidRPr="000C03B9">
        <w:rPr>
          <w:rFonts w:ascii="Times New Roman" w:hAnsi="Times New Roman" w:cs="Times New Roman"/>
          <w:sz w:val="26"/>
          <w:szCs w:val="26"/>
        </w:rPr>
        <w:t>готовности</w:t>
      </w:r>
      <w:proofErr w:type="gramEnd"/>
      <w:r w:rsidRPr="000C03B9">
        <w:rPr>
          <w:rFonts w:ascii="Times New Roman" w:hAnsi="Times New Roman" w:cs="Times New Roman"/>
          <w:sz w:val="26"/>
          <w:szCs w:val="26"/>
        </w:rPr>
        <w:t xml:space="preserve"> обучающихся с ЗПР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0C03B9">
        <w:rPr>
          <w:rFonts w:ascii="Times New Roman" w:hAnsi="Times New Roman" w:cs="Times New Roman"/>
          <w:sz w:val="26"/>
          <w:szCs w:val="26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</w:t>
      </w:r>
      <w:r w:rsidRPr="009B7557">
        <w:rPr>
          <w:rFonts w:ascii="Times New Roman" w:hAnsi="Times New Roman" w:cs="Times New Roman"/>
          <w:b/>
          <w:sz w:val="26"/>
          <w:szCs w:val="26"/>
        </w:rPr>
        <w:t xml:space="preserve">учётом </w:t>
      </w:r>
      <w:r w:rsidRPr="009B7557">
        <w:rPr>
          <w:rFonts w:ascii="Times New Roman" w:hAnsi="Times New Roman" w:cs="Times New Roman"/>
          <w:b/>
          <w:bCs/>
          <w:sz w:val="26"/>
          <w:szCs w:val="26"/>
        </w:rPr>
        <w:t>факторов,</w:t>
      </w:r>
      <w:r w:rsidRPr="000C03B9">
        <w:rPr>
          <w:rFonts w:ascii="Times New Roman" w:hAnsi="Times New Roman" w:cs="Times New Roman"/>
          <w:bCs/>
          <w:sz w:val="26"/>
          <w:szCs w:val="26"/>
        </w:rPr>
        <w:t xml:space="preserve"> оказывающих существенное влияние на состояние здоровья обучающихся</w:t>
      </w:r>
      <w:r w:rsidRPr="000C03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sz w:val="26"/>
          <w:szCs w:val="26"/>
        </w:rPr>
        <w:t xml:space="preserve">- неблагоприятные социальные, экономические и экологические условия; 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sz w:val="26"/>
          <w:szCs w:val="26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sz w:val="26"/>
          <w:szCs w:val="26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sz w:val="26"/>
          <w:szCs w:val="26"/>
        </w:rPr>
        <w:t xml:space="preserve">- формируемые в младшем школьном возрасте правила поведения, привычки; 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sz w:val="26"/>
          <w:szCs w:val="26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0C03B9">
        <w:rPr>
          <w:rFonts w:ascii="Times New Roman" w:hAnsi="Times New Roman" w:cs="Times New Roman"/>
          <w:sz w:val="26"/>
          <w:szCs w:val="26"/>
        </w:rPr>
        <w:t>восприятием</w:t>
      </w:r>
      <w:proofErr w:type="gramEnd"/>
      <w:r w:rsidRPr="000C03B9">
        <w:rPr>
          <w:rFonts w:ascii="Times New Roman" w:hAnsi="Times New Roman" w:cs="Times New Roman"/>
          <w:sz w:val="26"/>
          <w:szCs w:val="26"/>
        </w:rPr>
        <w:t xml:space="preserve"> обучающимся состояния болезни главным образом как ограничения свободы;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sz w:val="26"/>
          <w:szCs w:val="26"/>
        </w:rPr>
        <w:t>- неспособность прогнозировать последствия своего отношения к здоровью.</w:t>
      </w:r>
    </w:p>
    <w:p w:rsidR="00AD5FE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C03B9">
        <w:rPr>
          <w:rFonts w:ascii="Times New Roman" w:hAnsi="Times New Roman" w:cs="Times New Roman"/>
          <w:sz w:val="26"/>
          <w:szCs w:val="26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0C03B9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0C03B9">
        <w:rPr>
          <w:rFonts w:ascii="Times New Roman" w:hAnsi="Times New Roman" w:cs="Times New Roman"/>
          <w:sz w:val="26"/>
          <w:szCs w:val="26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9B7557">
        <w:rPr>
          <w:rFonts w:ascii="Times New Roman" w:hAnsi="Times New Roman" w:cs="Times New Roman"/>
          <w:sz w:val="26"/>
          <w:szCs w:val="26"/>
        </w:rPr>
        <w:t xml:space="preserve">программы: 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 xml:space="preserve">охрана жизни, 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 xml:space="preserve">сохранение и укрепление здоровья, 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 xml:space="preserve">формирование навыков организации здорового образа жизни посредством развития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здоровьеформирующей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среды; 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воспитание экологически целесообразного поведения.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b/>
          <w:sz w:val="26"/>
          <w:szCs w:val="26"/>
        </w:rPr>
        <w:t>Задачи</w:t>
      </w:r>
      <w:r w:rsidRPr="009B7557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сформировать представления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 xml:space="preserve">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</w:t>
      </w:r>
      <w:r w:rsidRPr="009B7557">
        <w:rPr>
          <w:rFonts w:ascii="Times New Roman" w:hAnsi="Times New Roman" w:cs="Times New Roman"/>
          <w:sz w:val="26"/>
          <w:szCs w:val="26"/>
        </w:rPr>
        <w:lastRenderedPageBreak/>
        <w:t xml:space="preserve">причинах возникновения зависимостей от табака, алкоголя, наркотиков и других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веществ, об их пагубном влиянии на здоровье;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сформировать познавательный интерес и бережное отношение к природе;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сформировать представление о правильном (здоровом) питании, его режиме, структуре, полезных продуктах;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обучить безопасному поведению в окружающей среде и элементарным навыкам поведения в экстремальных ситуациях;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сформировать навыки позитивного общения;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научить осознанному выбору поступков, стиля поведения, позволяющих сохранять и укреплять здоровье;</w:t>
      </w:r>
    </w:p>
    <w:p w:rsidR="00AD5FE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•</w:t>
      </w:r>
      <w:r w:rsidRPr="009B7557">
        <w:rPr>
          <w:rFonts w:ascii="Times New Roman" w:hAnsi="Times New Roman" w:cs="Times New Roman"/>
          <w:sz w:val="26"/>
          <w:szCs w:val="26"/>
        </w:rPr>
        <w:tab/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AD5FE7" w:rsidRPr="000C03B9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FE7" w:rsidRPr="000C03B9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C03B9">
        <w:rPr>
          <w:rFonts w:ascii="Times New Roman" w:hAnsi="Times New Roman" w:cs="Times New Roman"/>
          <w:sz w:val="26"/>
          <w:szCs w:val="26"/>
        </w:rPr>
        <w:t xml:space="preserve">Программа формирования экологической культуры, здорового и безопасного образа жизни </w:t>
      </w:r>
      <w:r>
        <w:rPr>
          <w:rFonts w:ascii="Times New Roman" w:hAnsi="Times New Roman" w:cs="Times New Roman"/>
          <w:b/>
          <w:sz w:val="26"/>
          <w:szCs w:val="26"/>
        </w:rPr>
        <w:t xml:space="preserve">должна обеспечить </w:t>
      </w:r>
      <w:r w:rsidR="00A27F6B">
        <w:rPr>
          <w:rFonts w:ascii="Times New Roman" w:hAnsi="Times New Roman" w:cs="Times New Roman"/>
          <w:sz w:val="26"/>
          <w:szCs w:val="26"/>
        </w:rPr>
        <w:t>(</w:t>
      </w:r>
      <w:r w:rsidRPr="009B7557">
        <w:rPr>
          <w:rFonts w:ascii="Times New Roman" w:hAnsi="Times New Roman" w:cs="Times New Roman"/>
          <w:sz w:val="26"/>
          <w:szCs w:val="26"/>
        </w:rPr>
        <w:t>планируемые результаты):</w:t>
      </w:r>
      <w:r w:rsidRPr="000C03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характера учебной деятельности и общения; 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формирование познавательного интереса и бережного отношения к природе; 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формирование установок на использование здорового питания;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соблюдение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здоровьесозидающих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режимов дня; 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формирование негативного отношения к факторам риска здоровью </w:t>
      </w:r>
      <w:proofErr w:type="gramStart"/>
      <w:r w:rsidRPr="009B75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становление умений противостояния вовлечению в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табакокурение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>, употребление алкоголя, наркотических и сильнодействующих веществ;</w:t>
      </w:r>
    </w:p>
    <w:p w:rsidR="00AD5FE7" w:rsidRPr="009B7557" w:rsidRDefault="00AD5FE7" w:rsidP="006B5258">
      <w:pPr>
        <w:pStyle w:val="a5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AD5FE7" w:rsidRDefault="00AD5FE7" w:rsidP="006B525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AD5FE7" w:rsidRPr="000C03B9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bCs/>
          <w:sz w:val="26"/>
          <w:szCs w:val="26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0C03B9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0C03B9">
        <w:rPr>
          <w:rFonts w:ascii="Times New Roman" w:hAnsi="Times New Roman" w:cs="Times New Roman"/>
          <w:bCs/>
          <w:sz w:val="26"/>
          <w:szCs w:val="26"/>
        </w:rPr>
        <w:t xml:space="preserve"> с ЗПР реализуется по следующим </w:t>
      </w:r>
      <w:r w:rsidRPr="009B7557">
        <w:rPr>
          <w:rFonts w:ascii="Times New Roman" w:hAnsi="Times New Roman" w:cs="Times New Roman"/>
          <w:b/>
          <w:bCs/>
          <w:sz w:val="26"/>
          <w:szCs w:val="26"/>
        </w:rPr>
        <w:t>направлениям</w:t>
      </w:r>
      <w:r w:rsidRPr="009B7557">
        <w:rPr>
          <w:rFonts w:ascii="Times New Roman" w:hAnsi="Times New Roman" w:cs="Times New Roman"/>
          <w:b/>
          <w:sz w:val="26"/>
          <w:szCs w:val="26"/>
        </w:rPr>
        <w:t>:</w:t>
      </w:r>
    </w:p>
    <w:p w:rsidR="00AD5FE7" w:rsidRPr="000C03B9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 Создание </w:t>
      </w:r>
      <w:proofErr w:type="spellStart"/>
      <w:r w:rsidRPr="000C03B9">
        <w:rPr>
          <w:rFonts w:ascii="Times New Roman" w:hAnsi="Times New Roman" w:cs="Times New Roman"/>
          <w:bCs/>
          <w:sz w:val="26"/>
          <w:szCs w:val="26"/>
        </w:rPr>
        <w:t>здоровьесберегающей</w:t>
      </w:r>
      <w:proofErr w:type="spellEnd"/>
      <w:r w:rsidRPr="000C03B9">
        <w:rPr>
          <w:rFonts w:ascii="Times New Roman" w:hAnsi="Times New Roman" w:cs="Times New Roman"/>
          <w:bCs/>
          <w:sz w:val="26"/>
          <w:szCs w:val="26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AD5FE7" w:rsidRPr="000C03B9" w:rsidRDefault="00AD5FE7" w:rsidP="00AD5FE7">
      <w:pPr>
        <w:rPr>
          <w:rFonts w:ascii="Times New Roman" w:hAnsi="Times New Roman" w:cs="Times New Roman"/>
          <w:bCs/>
          <w:sz w:val="26"/>
          <w:szCs w:val="26"/>
        </w:rPr>
      </w:pPr>
      <w:r w:rsidRPr="000C03B9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0C03B9">
        <w:rPr>
          <w:rFonts w:ascii="Times New Roman" w:hAnsi="Times New Roman" w:cs="Times New Roman"/>
          <w:bCs/>
          <w:sz w:val="26"/>
          <w:szCs w:val="26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0C03B9">
        <w:rPr>
          <w:rFonts w:ascii="Times New Roman" w:hAnsi="Times New Roman" w:cs="Times New Roman"/>
          <w:sz w:val="26"/>
          <w:szCs w:val="26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AD5FE7" w:rsidRPr="000C03B9" w:rsidRDefault="00AD5FE7" w:rsidP="00AD5FE7">
      <w:pPr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bCs/>
          <w:sz w:val="26"/>
          <w:szCs w:val="26"/>
        </w:rPr>
        <w:t xml:space="preserve">3. Организация физкультурно-оздоровительной работы, </w:t>
      </w:r>
      <w:r w:rsidRPr="000C03B9">
        <w:rPr>
          <w:rFonts w:ascii="Times New Roman" w:hAnsi="Times New Roman" w:cs="Times New Roman"/>
          <w:sz w:val="26"/>
          <w:szCs w:val="26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0C03B9">
        <w:rPr>
          <w:rFonts w:ascii="Times New Roman" w:hAnsi="Times New Roman" w:cs="Times New Roman"/>
          <w:sz w:val="26"/>
          <w:szCs w:val="26"/>
        </w:rPr>
        <w:t>подготовленности</w:t>
      </w:r>
      <w:proofErr w:type="gramEnd"/>
      <w:r w:rsidRPr="000C03B9">
        <w:rPr>
          <w:rFonts w:ascii="Times New Roman" w:hAnsi="Times New Roman" w:cs="Times New Roman"/>
          <w:sz w:val="26"/>
          <w:szCs w:val="26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AD5FE7" w:rsidRPr="000C03B9" w:rsidRDefault="00AD5FE7" w:rsidP="00AD5FE7">
      <w:pPr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C03B9">
        <w:rPr>
          <w:rFonts w:ascii="Times New Roman" w:hAnsi="Times New Roman" w:cs="Times New Roman"/>
          <w:sz w:val="26"/>
          <w:szCs w:val="26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0C03B9">
        <w:rPr>
          <w:rFonts w:ascii="Times New Roman" w:hAnsi="Times New Roman" w:cs="Times New Roman"/>
          <w:sz w:val="26"/>
          <w:szCs w:val="26"/>
        </w:rPr>
        <w:t>экокультурных</w:t>
      </w:r>
      <w:proofErr w:type="spellEnd"/>
      <w:r w:rsidRPr="000C03B9">
        <w:rPr>
          <w:rFonts w:ascii="Times New Roman" w:hAnsi="Times New Roman" w:cs="Times New Roman"/>
          <w:sz w:val="26"/>
          <w:szCs w:val="26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0C03B9">
        <w:rPr>
          <w:rFonts w:ascii="Times New Roman" w:hAnsi="Times New Roman" w:cs="Times New Roman"/>
          <w:sz w:val="26"/>
          <w:szCs w:val="26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AD5FE7" w:rsidRDefault="00AD5FE7" w:rsidP="00AD5FE7">
      <w:pPr>
        <w:rPr>
          <w:rFonts w:ascii="Times New Roman" w:hAnsi="Times New Roman" w:cs="Times New Roman"/>
          <w:sz w:val="26"/>
          <w:szCs w:val="26"/>
        </w:rPr>
      </w:pPr>
      <w:r w:rsidRPr="000C03B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C03B9">
        <w:rPr>
          <w:rFonts w:ascii="Times New Roman" w:hAnsi="Times New Roman" w:cs="Times New Roman"/>
          <w:sz w:val="26"/>
          <w:szCs w:val="26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0C03B9">
        <w:rPr>
          <w:rFonts w:ascii="Times New Roman" w:hAnsi="Times New Roman" w:cs="Times New Roman"/>
          <w:sz w:val="26"/>
          <w:szCs w:val="26"/>
        </w:rPr>
        <w:t>саногенетический</w:t>
      </w:r>
      <w:proofErr w:type="spellEnd"/>
      <w:r w:rsidRPr="000C03B9">
        <w:rPr>
          <w:rFonts w:ascii="Times New Roman" w:hAnsi="Times New Roman" w:cs="Times New Roman"/>
          <w:sz w:val="26"/>
          <w:szCs w:val="26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AD5FE7" w:rsidRPr="009B7557" w:rsidRDefault="00AD5FE7" w:rsidP="00AD5FE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B7557">
        <w:rPr>
          <w:rFonts w:ascii="Times New Roman" w:hAnsi="Times New Roman" w:cs="Times New Roman"/>
          <w:b/>
          <w:i/>
          <w:sz w:val="26"/>
          <w:szCs w:val="26"/>
        </w:rPr>
        <w:t>Этапы организации работы образовательного учреждения по реализации программы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Работа МОУ СОШ № </w:t>
      </w:r>
      <w:smartTag w:uri="urn:schemas-microsoft-com:office:smarttags" w:element="metricconverter">
        <w:smartTagPr>
          <w:attr w:name="ProductID" w:val="5 г"/>
        </w:smartTagPr>
        <w:r w:rsidRPr="009B7557">
          <w:rPr>
            <w:rFonts w:ascii="Times New Roman" w:hAnsi="Times New Roman" w:cs="Times New Roman"/>
            <w:sz w:val="26"/>
            <w:szCs w:val="26"/>
          </w:rPr>
          <w:t xml:space="preserve">5 </w:t>
        </w:r>
        <w:proofErr w:type="spellStart"/>
        <w:r w:rsidRPr="009B7557">
          <w:rPr>
            <w:rFonts w:ascii="Times New Roman" w:hAnsi="Times New Roman" w:cs="Times New Roman"/>
            <w:sz w:val="26"/>
            <w:szCs w:val="26"/>
          </w:rPr>
          <w:t>г</w:t>
        </w:r>
      </w:smartTag>
      <w:proofErr w:type="gramStart"/>
      <w:r w:rsidRPr="009B755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>севоложска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по реализации программы формирования экологической культуры, здорового и безопасного образа жизни  включает два этапа. 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i/>
          <w:sz w:val="26"/>
          <w:szCs w:val="26"/>
        </w:rPr>
        <w:t>Первый этап</w:t>
      </w:r>
      <w:r w:rsidRPr="009B7557">
        <w:rPr>
          <w:rFonts w:ascii="Times New Roman" w:hAnsi="Times New Roman" w:cs="Times New Roman"/>
          <w:sz w:val="26"/>
          <w:szCs w:val="26"/>
        </w:rPr>
        <w:t xml:space="preserve"> — анализ состояния и планирование работы образовательного учреждения по данному направлению, в том числе </w:t>
      </w:r>
      <w:proofErr w:type="gramStart"/>
      <w:r w:rsidRPr="009B755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>: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lastRenderedPageBreak/>
        <w:t>- организации режима дня детей, их нагрузки, питанию;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- организации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физкультурно­оздоровительной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работы, работы по формированию элементарных навыков гигиены, рационального питания и профилактике вредных привычек;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- организации проводимой и необходимой для реализации программы просветительской работы образовательного учреждения с обучающимися и родителями (законными представителями);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- 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основного и среднего общего образования.</w:t>
      </w:r>
    </w:p>
    <w:p w:rsidR="00AD5FE7" w:rsidRPr="009B7557" w:rsidRDefault="00AD5FE7" w:rsidP="00A27F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i/>
          <w:sz w:val="26"/>
          <w:szCs w:val="26"/>
        </w:rPr>
        <w:t>Второй этап</w:t>
      </w:r>
      <w:r w:rsidRPr="009B7557">
        <w:rPr>
          <w:rFonts w:ascii="Times New Roman" w:hAnsi="Times New Roman" w:cs="Times New Roman"/>
          <w:sz w:val="26"/>
          <w:szCs w:val="26"/>
        </w:rPr>
        <w:t xml:space="preserve"> — организация просветительской,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учебно­воспитательной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и методической работы образовательного учр</w:t>
      </w:r>
      <w:r w:rsidR="00A27F6B">
        <w:rPr>
          <w:rFonts w:ascii="Times New Roman" w:hAnsi="Times New Roman" w:cs="Times New Roman"/>
          <w:sz w:val="26"/>
          <w:szCs w:val="26"/>
        </w:rPr>
        <w:t>еждения по данному направлению.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1.</w:t>
      </w:r>
      <w:r w:rsidRPr="009B7557">
        <w:rPr>
          <w:rFonts w:ascii="Times New Roman" w:hAnsi="Times New Roman" w:cs="Times New Roman"/>
          <w:sz w:val="26"/>
          <w:szCs w:val="26"/>
        </w:rPr>
        <w:t> </w:t>
      </w:r>
      <w:r w:rsidRPr="009B7557">
        <w:rPr>
          <w:rFonts w:ascii="Times New Roman" w:hAnsi="Times New Roman" w:cs="Times New Roman"/>
          <w:sz w:val="26"/>
          <w:szCs w:val="26"/>
        </w:rPr>
        <w:t xml:space="preserve">Просветительская,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учебно­воспитательная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работа с </w:t>
      </w:r>
      <w:proofErr w:type="gramStart"/>
      <w:r w:rsidRPr="009B75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>, направленная на формирование экологической культуры, здорового и безопасного образа жизни, включает: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- внедрение в систему работы образовательного учреждения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- 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- 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- создание в школе общественного совета по реализации Программы, включающего представителей администрации, учащихся старших классов, родителей (законных представителей), представителей детских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физкультурно­оздоровительных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клубов, специалистов по охране окружающей среды.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2.</w:t>
      </w:r>
      <w:r w:rsidRPr="009B7557">
        <w:rPr>
          <w:rFonts w:ascii="Times New Roman" w:hAnsi="Times New Roman" w:cs="Times New Roman"/>
          <w:sz w:val="26"/>
          <w:szCs w:val="26"/>
        </w:rPr>
        <w:t> </w:t>
      </w:r>
      <w:r w:rsidRPr="009B7557">
        <w:rPr>
          <w:rFonts w:ascii="Times New Roman" w:hAnsi="Times New Roman" w:cs="Times New Roman"/>
          <w:sz w:val="26"/>
          <w:szCs w:val="26"/>
        </w:rPr>
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укрепления здоровья детей, включает: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- 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- приобретение для педагогов, специалистов и родителей (законных представителей) необходимой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научно­методической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литературы;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lastRenderedPageBreak/>
        <w:t>- 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AD5FE7" w:rsidRPr="009B7557" w:rsidRDefault="00AD5FE7" w:rsidP="00AD5FE7">
      <w:pPr>
        <w:rPr>
          <w:rFonts w:ascii="Times New Roman" w:hAnsi="Times New Roman" w:cs="Times New Roman"/>
          <w:b/>
          <w:i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b/>
          <w:i/>
          <w:sz w:val="26"/>
          <w:szCs w:val="26"/>
          <w:lang w:val="x-none"/>
        </w:rPr>
        <w:t>Основные направления, формы и методы реализации программы</w:t>
      </w:r>
    </w:p>
    <w:p w:rsidR="00AD5FE7" w:rsidRPr="009B7557" w:rsidRDefault="00AD5FE7" w:rsidP="00A27F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Основные виды деятельности обучающихся:</w:t>
      </w:r>
    </w:p>
    <w:p w:rsidR="00AD5FE7" w:rsidRPr="009B7557" w:rsidRDefault="00AD5FE7" w:rsidP="00A27F6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учебная,</w:t>
      </w:r>
    </w:p>
    <w:p w:rsidR="00AD5FE7" w:rsidRPr="009B7557" w:rsidRDefault="00AD5FE7" w:rsidP="00A27F6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учебно­исследовательская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</w:p>
    <w:p w:rsidR="00AD5FE7" w:rsidRPr="009B7557" w:rsidRDefault="00AD5FE7" w:rsidP="00A27F6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образно­познавательная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, </w:t>
      </w:r>
    </w:p>
    <w:p w:rsidR="00AD5FE7" w:rsidRPr="009B7557" w:rsidRDefault="00AD5FE7" w:rsidP="00A27F6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игровая,</w:t>
      </w:r>
    </w:p>
    <w:p w:rsidR="00AD5FE7" w:rsidRPr="009B7557" w:rsidRDefault="00AD5FE7" w:rsidP="00A27F6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рефлексивно­оценочная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>,</w:t>
      </w:r>
    </w:p>
    <w:p w:rsidR="00AD5FE7" w:rsidRPr="009B7557" w:rsidRDefault="00AD5FE7" w:rsidP="00A27F6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регулятивная,</w:t>
      </w:r>
    </w:p>
    <w:p w:rsidR="00AD5FE7" w:rsidRPr="009B7557" w:rsidRDefault="00AD5FE7" w:rsidP="00A27F6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креативная,</w:t>
      </w:r>
    </w:p>
    <w:p w:rsidR="00AD5FE7" w:rsidRPr="009B7557" w:rsidRDefault="00AD5FE7" w:rsidP="00A27F6B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общественно полезная. </w:t>
      </w:r>
    </w:p>
    <w:p w:rsidR="00AD5FE7" w:rsidRPr="009B7557" w:rsidRDefault="00AD5FE7" w:rsidP="00A27F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Формируемые ценности: </w:t>
      </w:r>
    </w:p>
    <w:p w:rsidR="00AD5FE7" w:rsidRPr="009B7557" w:rsidRDefault="00AD5FE7" w:rsidP="00A27F6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природа, </w:t>
      </w:r>
    </w:p>
    <w:p w:rsidR="00AD5FE7" w:rsidRPr="009B7557" w:rsidRDefault="00AD5FE7" w:rsidP="00A27F6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здоровье, </w:t>
      </w:r>
    </w:p>
    <w:p w:rsidR="00AD5FE7" w:rsidRPr="009B7557" w:rsidRDefault="00AD5FE7" w:rsidP="00A27F6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экологическая культура, </w:t>
      </w:r>
    </w:p>
    <w:p w:rsidR="00AD5FE7" w:rsidRPr="009B7557" w:rsidRDefault="00AD5FE7" w:rsidP="00A27F6B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экологически безопасное поведение. 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Системная работа на ступени основного и среднего общего образования по формированию экологической культуры, здорового и безопасного образа жизни организована по следующим направлениям:</w:t>
      </w:r>
    </w:p>
    <w:p w:rsidR="00AD5FE7" w:rsidRPr="009B7557" w:rsidRDefault="00AD5FE7" w:rsidP="00A27F6B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создание экологически безопасной, </w:t>
      </w: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здоровьесберегающей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инфраструктуры образовательного учреждения;</w:t>
      </w:r>
    </w:p>
    <w:p w:rsidR="00AD5FE7" w:rsidRPr="009B7557" w:rsidRDefault="00AD5FE7" w:rsidP="00A27F6B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организация учебной и внеклассной деятельности обучающихся; </w:t>
      </w:r>
    </w:p>
    <w:p w:rsidR="00AD5FE7" w:rsidRPr="009B7557" w:rsidRDefault="00AD5FE7" w:rsidP="00A27F6B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организация </w:t>
      </w: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физкультурно­оздоровительной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работы; </w:t>
      </w:r>
    </w:p>
    <w:p w:rsidR="00AD5FE7" w:rsidRPr="009B7557" w:rsidRDefault="00AD5FE7" w:rsidP="00A27F6B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реализация дополнительных образовательных курсов;</w:t>
      </w:r>
    </w:p>
    <w:p w:rsidR="00AD5FE7" w:rsidRPr="009B7557" w:rsidRDefault="00AD5FE7" w:rsidP="00A27F6B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организация работы с родителями (законными представителями).</w:t>
      </w:r>
    </w:p>
    <w:p w:rsidR="00AD5FE7" w:rsidRPr="009B7557" w:rsidRDefault="00AD5FE7" w:rsidP="00A27F6B">
      <w:p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Экологически безопасная, </w:t>
      </w: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здоровьесберегающая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инфраструктура образовательного учреждения включает:</w:t>
      </w:r>
    </w:p>
    <w:p w:rsidR="00AD5FE7" w:rsidRPr="009B7557" w:rsidRDefault="00AD5FE7" w:rsidP="00A27F6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соответствие состояния и содержания здания и помещений образовательного учреждения экологическим требованиям, санитарным и гигиеническим нормам, нормам пожарной  безопасности, требованиям охраны здоровья и охраны труда обучающихся;</w:t>
      </w:r>
    </w:p>
    <w:p w:rsidR="00AD5FE7" w:rsidRPr="009B7557" w:rsidRDefault="00AD5FE7" w:rsidP="00A27F6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AD5FE7" w:rsidRPr="009B7557" w:rsidRDefault="00AD5FE7" w:rsidP="00A27F6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организацию качественного горячего питания обучающихся, в том числе горячих завтраков;</w:t>
      </w:r>
    </w:p>
    <w:p w:rsidR="00AD5FE7" w:rsidRPr="009B7557" w:rsidRDefault="00AD5FE7" w:rsidP="00A27F6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AD5FE7" w:rsidRPr="009B7557" w:rsidRDefault="00AD5FE7" w:rsidP="00A27F6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наличие помещений для медицинского персонала;</w:t>
      </w:r>
    </w:p>
    <w:p w:rsidR="00AD5FE7" w:rsidRPr="009B7557" w:rsidRDefault="00AD5FE7" w:rsidP="00A27F6B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lastRenderedPageBreak/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</w:t>
      </w:r>
    </w:p>
    <w:p w:rsidR="00AD5FE7" w:rsidRPr="009B7557" w:rsidRDefault="00AD5FE7" w:rsidP="00AD5FE7">
      <w:pPr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Ответственность и контроль за реализацию этого направления возлагаются на администрацию образовательного учреждения.</w:t>
      </w:r>
    </w:p>
    <w:p w:rsidR="00AD5FE7" w:rsidRPr="009B7557" w:rsidRDefault="00AD5FE7" w:rsidP="00A27F6B">
      <w:pPr>
        <w:spacing w:after="0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Организация учебной и внеклассной деятельности обучающихся, направленная на повышение эффективности учебного процесса, при чередовании обучения и отдыха включает:</w:t>
      </w:r>
    </w:p>
    <w:p w:rsidR="00AD5FE7" w:rsidRPr="009B7557" w:rsidRDefault="00AD5FE7" w:rsidP="00A27F6B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соблюдение гигиенических норм и требований к организации и объёму учебной и внеурочной нагрузки  обучающихся на всех этапах обучения;</w:t>
      </w:r>
    </w:p>
    <w:p w:rsidR="00AD5FE7" w:rsidRPr="009B7557" w:rsidRDefault="00AD5FE7" w:rsidP="00A27F6B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использование методов и методик обучения, адекватных возрастным возможностям и особенностям обучающихся;</w:t>
      </w:r>
    </w:p>
    <w:p w:rsidR="00AD5FE7" w:rsidRPr="009B7557" w:rsidRDefault="00AD5FE7" w:rsidP="00A27F6B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введение любых инноваций в учебный процесс только под контролем специалистов;</w:t>
      </w:r>
    </w:p>
    <w:p w:rsidR="00AD5FE7" w:rsidRPr="009B7557" w:rsidRDefault="00AD5FE7" w:rsidP="00A27F6B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строгое соблюдение всех требований к использованию технических средств обучения, в том числе компьютеров и аудио­визуальных средств;</w:t>
      </w:r>
    </w:p>
    <w:p w:rsidR="00AD5FE7" w:rsidRPr="009B7557" w:rsidRDefault="00AD5FE7" w:rsidP="00A27F6B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индивидуализацию обучения, учёт индивидуальных особенностей развития обучающихся: темпа развития и темпа деятельности, обучение по индивидуальным образовательным траекториям;</w:t>
      </w:r>
    </w:p>
    <w:p w:rsidR="00AD5FE7" w:rsidRPr="009B7557" w:rsidRDefault="00AD5FE7" w:rsidP="00A27F6B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ведение систематической работы с детьми с ослабленным здоровьем и с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Эффективность реализации этого направления зависит от деятельности каждого педагога.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B7557">
        <w:rPr>
          <w:rFonts w:ascii="Times New Roman" w:hAnsi="Times New Roman" w:cs="Times New Roman"/>
          <w:sz w:val="26"/>
          <w:szCs w:val="26"/>
          <w:lang w:val="x-none"/>
        </w:rPr>
        <w:t>Наиболее эффективный путь формирования экологической культуры, ценности здоровья, здорового образа жизни – самостоятельная работа обучающихся,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 школьников, развивает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B7557">
        <w:rPr>
          <w:rFonts w:ascii="Times New Roman" w:hAnsi="Times New Roman" w:cs="Times New Roman"/>
          <w:sz w:val="26"/>
          <w:szCs w:val="26"/>
          <w:lang w:val="x-none"/>
        </w:rPr>
        <w:t>Виды учебной деятельности, используемые в урочной и внеурочной деятельности: ролевые игры, проблемно - ценностное и досуговое общение, проектная деятельность, социально - творческая и общественно полезная практика.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B7557">
        <w:rPr>
          <w:rFonts w:ascii="Times New Roman" w:hAnsi="Times New Roman" w:cs="Times New Roman"/>
          <w:sz w:val="26"/>
          <w:szCs w:val="26"/>
          <w:lang w:val="x-none"/>
        </w:rPr>
        <w:t>Формы учебной деятельности, используемые при реализации программы: исследовательская работа во время прогулок, экскурсий, деятельность классной или школьной газеты по проблемам здоровья или охраны природы, мини­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проекты, </w:t>
      </w:r>
      <w:r w:rsidRPr="009B7557">
        <w:rPr>
          <w:rFonts w:ascii="Times New Roman" w:hAnsi="Times New Roman" w:cs="Times New Roman"/>
          <w:sz w:val="26"/>
          <w:szCs w:val="26"/>
          <w:lang w:val="x-none"/>
        </w:rPr>
        <w:lastRenderedPageBreak/>
        <w:t>дискуссионный клуб, ролевые ситуационные игры, практикум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557">
        <w:rPr>
          <w:rFonts w:ascii="Times New Roman" w:hAnsi="Times New Roman" w:cs="Times New Roman"/>
          <w:sz w:val="26"/>
          <w:szCs w:val="26"/>
          <w:lang w:val="x-none"/>
        </w:rPr>
        <w:t>­тренинг, спортивные игры, дни здоровья.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Организация </w:t>
      </w: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физкультурно­оздоровительной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AD5FE7" w:rsidRPr="009B7557" w:rsidRDefault="00AD5FE7" w:rsidP="00A27F6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AD5FE7" w:rsidRPr="009B7557" w:rsidRDefault="00AD5FE7" w:rsidP="00A27F6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рациональную организацию уроков физической культуры и занятий </w:t>
      </w: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активно­двигательного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характера;</w:t>
      </w:r>
    </w:p>
    <w:p w:rsidR="00AD5FE7" w:rsidRPr="009B7557" w:rsidRDefault="00AD5FE7" w:rsidP="00A27F6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AD5FE7" w:rsidRPr="009B7557" w:rsidRDefault="00AD5FE7" w:rsidP="00A27F6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организацию работы спортивных секций и создание условий для их эффективного функционирования;</w:t>
      </w:r>
    </w:p>
    <w:p w:rsidR="00AD5FE7" w:rsidRPr="009B7557" w:rsidRDefault="00AD5FE7" w:rsidP="00A27F6B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регулярное проведение </w:t>
      </w:r>
      <w:proofErr w:type="spellStart"/>
      <w:r w:rsidRPr="009B7557">
        <w:rPr>
          <w:rFonts w:ascii="Times New Roman" w:hAnsi="Times New Roman" w:cs="Times New Roman"/>
          <w:sz w:val="26"/>
          <w:szCs w:val="26"/>
          <w:lang w:val="x-none"/>
        </w:rPr>
        <w:t>спортивно­оздоровительных</w:t>
      </w:r>
      <w:proofErr w:type="spellEnd"/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мероприятий (дней спорта, соревнований, олимпиад, походов и т. п.).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Реализация этого направления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</w:p>
    <w:p w:rsidR="00AD5FE7" w:rsidRPr="009B7557" w:rsidRDefault="00AD5FE7" w:rsidP="00A27F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Реализация дополнительных образовательных курсов,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направленных на повышение уровня знаний и практических умений обучающихся в области экологической культуры и охраны здоровья, предусматривает: </w:t>
      </w:r>
    </w:p>
    <w:p w:rsidR="00AD5FE7" w:rsidRPr="009B7557" w:rsidRDefault="00AD5FE7" w:rsidP="00A27F6B">
      <w:pPr>
        <w:numPr>
          <w:ilvl w:val="0"/>
          <w:numId w:val="51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внедрение в систему работы образовательного учреждения 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включённых в учебный процесс;</w:t>
      </w:r>
    </w:p>
    <w:p w:rsidR="00AD5FE7" w:rsidRPr="009B7557" w:rsidRDefault="00AD5FE7" w:rsidP="00A27F6B">
      <w:pPr>
        <w:numPr>
          <w:ilvl w:val="0"/>
          <w:numId w:val="51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организацию в образовательном учреждении кружков, секций, факультативов по избранной тематике;</w:t>
      </w:r>
    </w:p>
    <w:p w:rsidR="00AD5FE7" w:rsidRPr="009B7557" w:rsidRDefault="00AD5FE7" w:rsidP="00A27F6B">
      <w:pPr>
        <w:numPr>
          <w:ilvl w:val="0"/>
          <w:numId w:val="51"/>
        </w:numPr>
        <w:spacing w:after="0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проведение тематических дней здоровья, интеллектуальных соревнований, конкурсов, праздников и т. п.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Эффективность реализации этого направления зависит от деятельности всех педагогов.</w:t>
      </w:r>
    </w:p>
    <w:p w:rsidR="00AD5FE7" w:rsidRPr="009B7557" w:rsidRDefault="00AD5FE7" w:rsidP="00AD5FE7">
      <w:pPr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 Создание </w:t>
      </w:r>
      <w:proofErr w:type="spellStart"/>
      <w:r w:rsidRPr="009B7557">
        <w:rPr>
          <w:rFonts w:ascii="Times New Roman" w:hAnsi="Times New Roman" w:cs="Times New Roman"/>
          <w:b/>
          <w:bCs/>
          <w:iCs/>
          <w:sz w:val="26"/>
          <w:szCs w:val="26"/>
        </w:rPr>
        <w:t>здоровьесберегающей</w:t>
      </w:r>
      <w:proofErr w:type="spellEnd"/>
      <w:r w:rsidRPr="009B7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инфраструктуры образовательного учреждения. 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В школе созданы необходимые условия для сбережения здоровья учащихся.  Школьное помещение соответствует санитарным и гигиеническим нормам,  нормам пожарной безопасности, требованиям охраны здоровья и охраны труда </w:t>
      </w:r>
      <w:proofErr w:type="gramStart"/>
      <w:r w:rsidRPr="009B75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lastRenderedPageBreak/>
        <w:t xml:space="preserve">В школе работает </w:t>
      </w:r>
      <w:r w:rsidRPr="009B7557">
        <w:rPr>
          <w:rFonts w:ascii="Times New Roman" w:hAnsi="Times New Roman" w:cs="Times New Roman"/>
          <w:bCs/>
          <w:iCs/>
          <w:sz w:val="26"/>
          <w:szCs w:val="26"/>
        </w:rPr>
        <w:t>столовая,</w:t>
      </w:r>
      <w:r w:rsidRPr="009B7557">
        <w:rPr>
          <w:rFonts w:ascii="Times New Roman" w:hAnsi="Times New Roman" w:cs="Times New Roman"/>
          <w:sz w:val="26"/>
          <w:szCs w:val="26"/>
        </w:rPr>
        <w:t xml:space="preserve"> позволяющая организовывать горячие завтраки и обеды в урочное время. 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 В школе работает </w:t>
      </w:r>
      <w:r w:rsidRPr="009B7557">
        <w:rPr>
          <w:rFonts w:ascii="Times New Roman" w:hAnsi="Times New Roman" w:cs="Times New Roman"/>
          <w:bCs/>
          <w:iCs/>
          <w:sz w:val="26"/>
          <w:szCs w:val="26"/>
        </w:rPr>
        <w:t>спортивный зал,</w:t>
      </w:r>
      <w:r w:rsidRPr="009B7557">
        <w:rPr>
          <w:rFonts w:ascii="Times New Roman" w:hAnsi="Times New Roman" w:cs="Times New Roman"/>
          <w:sz w:val="26"/>
          <w:szCs w:val="26"/>
        </w:rPr>
        <w:t xml:space="preserve"> имеется спортивная площадка, </w:t>
      </w:r>
      <w:proofErr w:type="gramStart"/>
      <w:r w:rsidRPr="009B7557">
        <w:rPr>
          <w:rFonts w:ascii="Times New Roman" w:hAnsi="Times New Roman" w:cs="Times New Roman"/>
          <w:sz w:val="26"/>
          <w:szCs w:val="26"/>
        </w:rPr>
        <w:t>оборудованные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>  необходимым игровым и спортивным оборудованием и инвентарём.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 В школе функционирует </w:t>
      </w:r>
      <w:r w:rsidRPr="009B7557">
        <w:rPr>
          <w:rFonts w:ascii="Times New Roman" w:hAnsi="Times New Roman" w:cs="Times New Roman"/>
          <w:bCs/>
          <w:iCs/>
          <w:sz w:val="26"/>
          <w:szCs w:val="26"/>
        </w:rPr>
        <w:t>медицинский кабинет</w:t>
      </w:r>
      <w:r w:rsidRPr="009B7557">
        <w:rPr>
          <w:rFonts w:ascii="Times New Roman" w:hAnsi="Times New Roman" w:cs="Times New Roman"/>
          <w:sz w:val="26"/>
          <w:szCs w:val="26"/>
        </w:rPr>
        <w:t>.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 Эффективное функционирование созданной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инфраструктуры в школе поддерживает </w:t>
      </w:r>
      <w:r w:rsidRPr="009B7557">
        <w:rPr>
          <w:rFonts w:ascii="Times New Roman" w:hAnsi="Times New Roman" w:cs="Times New Roman"/>
          <w:bCs/>
          <w:iCs/>
          <w:sz w:val="26"/>
          <w:szCs w:val="26"/>
        </w:rPr>
        <w:t>квалифицированный состав специалистов</w:t>
      </w:r>
      <w:r w:rsidRPr="009B7557">
        <w:rPr>
          <w:rFonts w:ascii="Times New Roman" w:hAnsi="Times New Roman" w:cs="Times New Roman"/>
          <w:sz w:val="26"/>
          <w:szCs w:val="26"/>
        </w:rPr>
        <w:t>: преподаватели  физической культуры,  педагог  - психолог,   медицинская сестра.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b/>
          <w:bCs/>
          <w:iCs/>
          <w:sz w:val="26"/>
          <w:szCs w:val="26"/>
          <w:lang w:val="x-none"/>
        </w:rPr>
        <w:t xml:space="preserve">2. Рациональная организация учебной и </w:t>
      </w:r>
      <w:proofErr w:type="spellStart"/>
      <w:r w:rsidRPr="009B7557">
        <w:rPr>
          <w:rFonts w:ascii="Times New Roman" w:hAnsi="Times New Roman" w:cs="Times New Roman"/>
          <w:b/>
          <w:bCs/>
          <w:iCs/>
          <w:sz w:val="26"/>
          <w:szCs w:val="26"/>
          <w:lang w:val="x-none"/>
        </w:rPr>
        <w:t>внеучебной</w:t>
      </w:r>
      <w:proofErr w:type="spellEnd"/>
      <w:r w:rsidRPr="009B7557">
        <w:rPr>
          <w:rFonts w:ascii="Times New Roman" w:hAnsi="Times New Roman" w:cs="Times New Roman"/>
          <w:b/>
          <w:bCs/>
          <w:iCs/>
          <w:sz w:val="26"/>
          <w:szCs w:val="26"/>
          <w:lang w:val="x-none"/>
        </w:rPr>
        <w:t xml:space="preserve"> деятельности обучающихся.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Организация образовательного процесса строится с учетом </w:t>
      </w:r>
      <w:r w:rsidRPr="009B7557">
        <w:rPr>
          <w:rFonts w:ascii="Times New Roman" w:hAnsi="Times New Roman" w:cs="Times New Roman"/>
          <w:bCs/>
          <w:iCs/>
          <w:sz w:val="26"/>
          <w:szCs w:val="26"/>
        </w:rPr>
        <w:t>гигиенических норм и требований</w:t>
      </w:r>
      <w:r w:rsidRPr="009B7557">
        <w:rPr>
          <w:rFonts w:ascii="Times New Roman" w:hAnsi="Times New Roman" w:cs="Times New Roman"/>
          <w:sz w:val="26"/>
          <w:szCs w:val="26"/>
        </w:rPr>
        <w:t xml:space="preserve"> к орга</w:t>
      </w:r>
      <w:r w:rsidRPr="009B7557">
        <w:rPr>
          <w:rFonts w:ascii="Times New Roman" w:hAnsi="Times New Roman" w:cs="Times New Roman"/>
          <w:sz w:val="26"/>
          <w:szCs w:val="26"/>
        </w:rPr>
        <w:softHyphen/>
        <w:t xml:space="preserve">низации и объёму учебной и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нагрузки (выполнение домашних заданий, занятия в кружках и спортивных секциях), к использованию технических средств обучения, в том числе компьютеров и аудиовизуальных средств.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 В учебном процессе педагоги применяют </w:t>
      </w:r>
      <w:r w:rsidRPr="009B7557">
        <w:rPr>
          <w:rFonts w:ascii="Times New Roman" w:hAnsi="Times New Roman" w:cs="Times New Roman"/>
          <w:bCs/>
          <w:iCs/>
          <w:sz w:val="26"/>
          <w:szCs w:val="26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9B7557">
        <w:rPr>
          <w:rFonts w:ascii="Times New Roman" w:hAnsi="Times New Roman" w:cs="Times New Roman"/>
          <w:bCs/>
          <w:iCs/>
          <w:sz w:val="26"/>
          <w:szCs w:val="26"/>
        </w:rPr>
        <w:t>обучающихся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 xml:space="preserve">, учитывают индивидуальные особенности развития. </w:t>
      </w:r>
    </w:p>
    <w:p w:rsidR="00AD5FE7" w:rsidRPr="009B7557" w:rsidRDefault="00AD5FE7" w:rsidP="00AD5FE7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B7557">
        <w:rPr>
          <w:rFonts w:ascii="Times New Roman" w:hAnsi="Times New Roman" w:cs="Times New Roman"/>
          <w:b/>
          <w:bCs/>
          <w:iCs/>
          <w:sz w:val="26"/>
          <w:szCs w:val="26"/>
        </w:rPr>
        <w:t>3. Организация физкультурно-оздоровительной работы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 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AD5FE7" w:rsidRPr="009B7557" w:rsidRDefault="00AD5FE7" w:rsidP="00A27F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iCs/>
          <w:sz w:val="26"/>
          <w:szCs w:val="26"/>
          <w:lang w:val="x-none"/>
        </w:rPr>
        <w:t>полноценная  работа  с обучающимися всех  групп здоровья;</w:t>
      </w:r>
    </w:p>
    <w:p w:rsidR="00AD5FE7" w:rsidRPr="009B7557" w:rsidRDefault="00AD5FE7" w:rsidP="00A27F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iCs/>
          <w:sz w:val="26"/>
          <w:szCs w:val="26"/>
          <w:lang w:val="x-none"/>
        </w:rPr>
        <w:t>рациональная  организация уроков физической культуры и занятий активно-двигательного характера ;</w:t>
      </w:r>
    </w:p>
    <w:p w:rsidR="00AD5FE7" w:rsidRPr="009B7557" w:rsidRDefault="00AD5FE7" w:rsidP="00A27F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организация вводной гимнастики,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AD5FE7" w:rsidRPr="009B7557" w:rsidRDefault="00AD5FE7" w:rsidP="00A27F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организация работы спортивных секций и создание условий для их эффективного функционирования;</w:t>
      </w:r>
    </w:p>
    <w:p w:rsidR="00AD5FE7" w:rsidRPr="009B7557" w:rsidRDefault="00AD5FE7" w:rsidP="00A27F6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 xml:space="preserve"> регулярное проведение спортивно-оздоровительных мероприятий (дней здоровья, соревнований, походов и т.п.).</w:t>
      </w:r>
    </w:p>
    <w:p w:rsidR="00AD5FE7" w:rsidRPr="009B7557" w:rsidRDefault="00AD5FE7" w:rsidP="00AD5FE7">
      <w:pPr>
        <w:rPr>
          <w:rFonts w:ascii="Times New Roman" w:hAnsi="Times New Roman" w:cs="Times New Roman"/>
          <w:b/>
          <w:sz w:val="26"/>
          <w:szCs w:val="26"/>
        </w:rPr>
      </w:pPr>
      <w:r w:rsidRPr="009B7557">
        <w:rPr>
          <w:rFonts w:ascii="Times New Roman" w:hAnsi="Times New Roman" w:cs="Times New Roman"/>
          <w:b/>
          <w:sz w:val="26"/>
          <w:szCs w:val="26"/>
        </w:rPr>
        <w:t>4. Организация воспитательной работы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Воспитательная работа с </w:t>
      </w:r>
      <w:proofErr w:type="gramStart"/>
      <w:r w:rsidRPr="009B75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>, направленная на формирование экологической культуры, ценности здоровья и здорового образа жизни, включает в себя:</w:t>
      </w:r>
    </w:p>
    <w:p w:rsidR="00AD5FE7" w:rsidRPr="009B7557" w:rsidRDefault="00AD5FE7" w:rsidP="006B5258">
      <w:pPr>
        <w:numPr>
          <w:ilvl w:val="0"/>
          <w:numId w:val="52"/>
        </w:numPr>
        <w:spacing w:line="240" w:lineRule="auto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  <w:lang w:val="x-none"/>
        </w:rPr>
        <w:t>систему тематических классных часов, бесед, игровые тренинги, занятия в кружках, факультативные занятия, проведение досуговых мероприятий (конкурсы, викторины, праздники, экскурсии, походы и т.д.), проведение  дней здоровья.</w:t>
      </w:r>
    </w:p>
    <w:p w:rsidR="00AD5FE7" w:rsidRPr="009B7557" w:rsidRDefault="00AD5FE7" w:rsidP="00AD5FE7">
      <w:pPr>
        <w:spacing w:line="240" w:lineRule="auto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Просветительская работа образовательного учреждения с </w:t>
      </w:r>
      <w:proofErr w:type="gramStart"/>
      <w:r w:rsidRPr="009B75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 xml:space="preserve"> осуществляется через с</w:t>
      </w:r>
      <w:r w:rsidRPr="009B7557">
        <w:rPr>
          <w:rFonts w:ascii="Times New Roman" w:hAnsi="Times New Roman" w:cs="Times New Roman"/>
          <w:iCs/>
          <w:sz w:val="26"/>
          <w:szCs w:val="26"/>
        </w:rPr>
        <w:t xml:space="preserve">оздание информационной среды о </w:t>
      </w:r>
      <w:proofErr w:type="spellStart"/>
      <w:r w:rsidRPr="009B7557">
        <w:rPr>
          <w:rFonts w:ascii="Times New Roman" w:hAnsi="Times New Roman" w:cs="Times New Roman"/>
          <w:iCs/>
          <w:sz w:val="26"/>
          <w:szCs w:val="26"/>
        </w:rPr>
        <w:t>здоровьесбережении</w:t>
      </w:r>
      <w:proofErr w:type="spellEnd"/>
      <w:r w:rsidRPr="009B7557">
        <w:rPr>
          <w:rFonts w:ascii="Times New Roman" w:hAnsi="Times New Roman" w:cs="Times New Roman"/>
          <w:iCs/>
          <w:sz w:val="26"/>
          <w:szCs w:val="26"/>
        </w:rPr>
        <w:t xml:space="preserve"> и </w:t>
      </w:r>
      <w:proofErr w:type="spellStart"/>
      <w:r w:rsidRPr="009B7557">
        <w:rPr>
          <w:rFonts w:ascii="Times New Roman" w:hAnsi="Times New Roman" w:cs="Times New Roman"/>
          <w:iCs/>
          <w:sz w:val="26"/>
          <w:szCs w:val="26"/>
        </w:rPr>
        <w:t>предусматривает</w:t>
      </w:r>
      <w:r w:rsidRPr="009B7557">
        <w:rPr>
          <w:rFonts w:ascii="Times New Roman" w:hAnsi="Times New Roman" w:cs="Times New Roman"/>
          <w:sz w:val="26"/>
          <w:szCs w:val="26"/>
        </w:rPr>
        <w:t>организацию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выставок литературы в библиотеке, информационных стендов, школьных газет, радиопередач, разработка соответствующей страницы школьного сайта, организация обсуждения на форуме школьного сайта, создание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мультимедийных продуктов и т. п.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9B7557">
        <w:rPr>
          <w:rFonts w:ascii="Times New Roman" w:hAnsi="Times New Roman" w:cs="Times New Roman"/>
          <w:b/>
          <w:sz w:val="26"/>
          <w:szCs w:val="26"/>
        </w:rPr>
        <w:t>Организация просветительской работы с родителями (законными представителями)</w:t>
      </w:r>
    </w:p>
    <w:p w:rsidR="00AD5FE7" w:rsidRPr="009B7557" w:rsidRDefault="00AD5FE7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Система работы с родителями (законными представителями) по вопросу формирования экологической культуры, культуры здорового и безопасного образа жизни детей направлена на повышение их уровня знаний и включает:</w:t>
      </w:r>
    </w:p>
    <w:p w:rsidR="00AD5FE7" w:rsidRPr="009B7557" w:rsidRDefault="00AD5FE7" w:rsidP="00A27F6B">
      <w:pPr>
        <w:numPr>
          <w:ilvl w:val="0"/>
          <w:numId w:val="4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лекции, семинары, консультации, круглые столы по проблемам сохранения здоровья детей с участием работников школы и с приглашением специалистов по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здоровьесохранению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>, занятия по профилактике вредных привычек, создание библиотечки детского здоровья, доступной для родителей и т. п.;</w:t>
      </w:r>
    </w:p>
    <w:p w:rsidR="00AD5FE7" w:rsidRPr="009B7557" w:rsidRDefault="00AD5FE7" w:rsidP="00A27F6B">
      <w:pPr>
        <w:numPr>
          <w:ilvl w:val="0"/>
          <w:numId w:val="4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разработку анкет и сбор информации о формах организации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семейного досуга, выполнения режима дня и т. д.;</w:t>
      </w:r>
    </w:p>
    <w:p w:rsidR="00AD5FE7" w:rsidRPr="009B7557" w:rsidRDefault="00AD5FE7" w:rsidP="00A27F6B">
      <w:pPr>
        <w:numPr>
          <w:ilvl w:val="0"/>
          <w:numId w:val="4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выпуски информационных бюллетеней, стенгазет, организации выставок методической литературы для родителей по вопросам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>.</w:t>
      </w:r>
    </w:p>
    <w:p w:rsidR="00AD5FE7" w:rsidRPr="009B7557" w:rsidRDefault="00AD5FE7" w:rsidP="00A27F6B">
      <w:pPr>
        <w:numPr>
          <w:ilvl w:val="0"/>
          <w:numId w:val="4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9B7557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ab/>
        <w:t>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           Развиваемые у учащихся в образовательном процессе компетенции в области экологической культуры,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выявляются в процессе урочной и внеурочной работы. На уроках в процессе обсуждения вопросов, связанных с охраной природы,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AD5FE7" w:rsidRPr="009B7557" w:rsidRDefault="00AD5FE7" w:rsidP="00AD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b/>
          <w:sz w:val="26"/>
          <w:szCs w:val="26"/>
        </w:rPr>
        <w:t xml:space="preserve">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Pr="009B7557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AD5FE7" w:rsidRPr="009B7557" w:rsidRDefault="00AD5FE7" w:rsidP="006B5258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lastRenderedPageBreak/>
        <w:t>Высокая рейтинговая оценка деятельности школы по данному направлению.</w:t>
      </w:r>
    </w:p>
    <w:p w:rsidR="00AD5FE7" w:rsidRPr="009B7557" w:rsidRDefault="00AD5FE7" w:rsidP="006B5258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обучающихся.  </w:t>
      </w:r>
    </w:p>
    <w:p w:rsidR="00AD5FE7" w:rsidRPr="009B7557" w:rsidRDefault="00AD5FE7" w:rsidP="006B5258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Повышение уровня культуры межличностного общения </w:t>
      </w:r>
      <w:proofErr w:type="gramStart"/>
      <w:r w:rsidRPr="009B75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B7557">
        <w:rPr>
          <w:rFonts w:ascii="Times New Roman" w:hAnsi="Times New Roman" w:cs="Times New Roman"/>
          <w:sz w:val="26"/>
          <w:szCs w:val="26"/>
        </w:rPr>
        <w:t xml:space="preserve"> и уровня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друг к другу.</w:t>
      </w:r>
    </w:p>
    <w:p w:rsidR="00AD5FE7" w:rsidRPr="009B7557" w:rsidRDefault="00AD5FE7" w:rsidP="006B5258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Снижение уровня социальной напряжённости в детской среде.</w:t>
      </w:r>
    </w:p>
    <w:p w:rsidR="00AD5FE7" w:rsidRPr="009B7557" w:rsidRDefault="00AD5FE7" w:rsidP="006B5258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 xml:space="preserve">Результаты </w:t>
      </w:r>
      <w:proofErr w:type="spellStart"/>
      <w:r w:rsidRPr="009B7557">
        <w:rPr>
          <w:rFonts w:ascii="Times New Roman" w:hAnsi="Times New Roman" w:cs="Times New Roman"/>
          <w:sz w:val="26"/>
          <w:szCs w:val="26"/>
        </w:rPr>
        <w:t>экспресс­диагностики</w:t>
      </w:r>
      <w:proofErr w:type="spellEnd"/>
      <w:r w:rsidRPr="009B7557">
        <w:rPr>
          <w:rFonts w:ascii="Times New Roman" w:hAnsi="Times New Roman" w:cs="Times New Roman"/>
          <w:sz w:val="26"/>
          <w:szCs w:val="26"/>
        </w:rPr>
        <w:t xml:space="preserve"> показателей здоровья школьников.</w:t>
      </w:r>
    </w:p>
    <w:p w:rsidR="00AD5FE7" w:rsidRDefault="00AD5FE7" w:rsidP="006B5258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557">
        <w:rPr>
          <w:rFonts w:ascii="Times New Roman" w:hAnsi="Times New Roman" w:cs="Times New Roman"/>
          <w:sz w:val="26"/>
          <w:szCs w:val="26"/>
        </w:rPr>
        <w:t>Положительные результаты анализа анкет по исследованию жизнедеятельности школьников, анкет для родителей (законных представителей).</w:t>
      </w:r>
      <w:r w:rsidR="00973B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B3A" w:rsidRPr="009B7557" w:rsidRDefault="00973B3A" w:rsidP="00973B3A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5FE7" w:rsidRPr="00981D4B" w:rsidRDefault="00973B3A" w:rsidP="00973B3A">
      <w:pPr>
        <w:jc w:val="center"/>
        <w:rPr>
          <w:rFonts w:ascii="Times New Roman" w:hAnsi="Times New Roman" w:cs="Times New Roman"/>
          <w:sz w:val="26"/>
          <w:szCs w:val="26"/>
        </w:rPr>
      </w:pPr>
      <w:r w:rsidRPr="00973B3A">
        <w:rPr>
          <w:rFonts w:ascii="Times New Roman" w:hAnsi="Times New Roman" w:cs="Times New Roman"/>
          <w:b/>
          <w:sz w:val="26"/>
          <w:szCs w:val="26"/>
        </w:rPr>
        <w:t>2.5. Программа коррекционной работы</w:t>
      </w:r>
      <w:r w:rsidR="00981D4B">
        <w:rPr>
          <w:rFonts w:ascii="Times New Roman" w:hAnsi="Times New Roman" w:cs="Times New Roman"/>
          <w:b/>
          <w:sz w:val="26"/>
          <w:szCs w:val="26"/>
        </w:rPr>
        <w:t>.</w:t>
      </w:r>
    </w:p>
    <w:p w:rsidR="00FB5929" w:rsidRPr="00FB5929" w:rsidRDefault="00981D4B" w:rsidP="00FB59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B5929" w:rsidRPr="00FB5929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разработана МОУ «СОШ №5» в соответствии с ФГОС НОО </w:t>
      </w:r>
      <w:proofErr w:type="gramStart"/>
      <w:r w:rsidR="00FB5929" w:rsidRPr="00FB59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FB5929" w:rsidRPr="00FB5929">
        <w:rPr>
          <w:rFonts w:ascii="Times New Roman" w:hAnsi="Times New Roman" w:cs="Times New Roman"/>
          <w:sz w:val="26"/>
          <w:szCs w:val="26"/>
        </w:rPr>
        <w:t xml:space="preserve"> с ОВЗ и с учётом Примерной АООП НОО обучающихся с ЗПР. Программа  направлена  на  обеспечение  коррекции  недостатков  в физическом  и  (или)  психическом  развитии  детей  с  ограниченными возможностями здоровья (ОВЗ) и оказание помощи детям этой категории в освоении  основной  образовательной  программы  начального  общего образования.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 Целью</w:t>
      </w:r>
      <w:r w:rsidRPr="00FB5929">
        <w:rPr>
          <w:rFonts w:ascii="Times New Roman" w:hAnsi="Times New Roman" w:cs="Times New Roman"/>
          <w:sz w:val="26"/>
          <w:szCs w:val="26"/>
        </w:rPr>
        <w:t xml:space="preserve">  программы  коррекционной  работы  в  соответствии   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981D4B">
        <w:rPr>
          <w:rFonts w:ascii="Times New Roman" w:hAnsi="Times New Roman" w:cs="Times New Roman"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 xml:space="preserve">ФГОС НОО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с ОВЗ выступает создание системы 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комплексной  помощи 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 с  ЗПР  в  освоении  АООП  НОО, 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коррекция  недостатков  в 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физическом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 и  (или)  психическом  и  речевом 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929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обучающихся, их социальная адаптация.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   Программа коррекционной работы предусматривает индивидуализацию 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специального сопровождения обучающегося с ЗПР. Содержание программы 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коррекционной работы для каждого обучающегося определяется с учетом его 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особых  образовательных  потребностей  на  основе  рекомендаций  ПМПК, </w:t>
      </w:r>
    </w:p>
    <w:p w:rsidR="00FB5929" w:rsidRPr="00FB5929" w:rsidRDefault="00FB5929" w:rsidP="00981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индивидуальной программы реабилитации.</w:t>
      </w:r>
    </w:p>
    <w:p w:rsidR="00FB5929" w:rsidRPr="00FB5929" w:rsidRDefault="00FB5929" w:rsidP="00FB59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iCs/>
          <w:sz w:val="26"/>
          <w:szCs w:val="26"/>
        </w:rPr>
        <w:t xml:space="preserve">Программа коррекционной работы </w:t>
      </w:r>
      <w:r w:rsidRPr="00FB5929">
        <w:rPr>
          <w:rFonts w:ascii="Times New Roman" w:hAnsi="Times New Roman" w:cs="Times New Roman"/>
          <w:b/>
          <w:iCs/>
          <w:sz w:val="26"/>
          <w:szCs w:val="26"/>
        </w:rPr>
        <w:t>обеспечивает</w:t>
      </w:r>
      <w:r w:rsidRPr="00FB5929">
        <w:rPr>
          <w:rFonts w:ascii="Times New Roman" w:hAnsi="Times New Roman" w:cs="Times New Roman"/>
          <w:iCs/>
          <w:sz w:val="26"/>
          <w:szCs w:val="26"/>
        </w:rPr>
        <w:t>: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-создание адекватных условий для реализации особых образовательных потребностей обучающихся с ЗПР;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-осуществление индивидуально-ориентированного  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lastRenderedPageBreak/>
        <w:t>-организацию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-оказание помощи в освоении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с ЗПР АООП НОО и их интеграции в образовательном учреждении;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-оказание родителям (законным представителям)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FB5929" w:rsidRPr="00FB5929" w:rsidRDefault="00FB5929" w:rsidP="00FB59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929" w:rsidRPr="00FB5929" w:rsidRDefault="00FB5929" w:rsidP="00FB5929">
      <w:pPr>
        <w:spacing w:after="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981D4B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  <w:shd w:val="clear" w:color="auto" w:fill="FFFFFF"/>
        </w:rPr>
        <w:t>Задачами</w:t>
      </w:r>
      <w:r w:rsidRPr="00981D4B">
        <w:rPr>
          <w:rFonts w:ascii="Times New Roman" w:hAnsi="Times New Roman" w:cs="Times New Roman"/>
          <w:bCs/>
          <w:color w:val="000000"/>
          <w:spacing w:val="3"/>
          <w:sz w:val="26"/>
          <w:szCs w:val="26"/>
          <w:shd w:val="clear" w:color="auto" w:fill="FFFFFF"/>
        </w:rPr>
        <w:t xml:space="preserve"> коррекционной области являются: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определение особых образовательных потребностей детей с тяжелыми речевыми нарушениями;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создание условий, способствующих освоению детьми с тяжелыми нарушениями АООП НОО и их интеграции в образовательном учреждении;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осуществление индивидуально ориентированной психолого-медико-педагогической помощи детям с тяжелыми нарушениями речи с учётом особенностей психического и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организация индивидуальных и (или) групповых занятий для детей с тяжелыми нарушениями речи;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реализация системы мероприятий по социальной адаптации детей с ограниченными возможностями здоровья;</w:t>
      </w:r>
    </w:p>
    <w:p w:rsidR="00FB5929" w:rsidRDefault="00FB5929" w:rsidP="00FB5929">
      <w:pPr>
        <w:widowControl w:val="0"/>
        <w:numPr>
          <w:ilvl w:val="0"/>
          <w:numId w:val="53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оказание родителям (законным представителям) детей с ограниченными возможностями здоровья консультативной и методической помощи по медицинским, социальным, правовым и другим вопросам.</w:t>
      </w:r>
    </w:p>
    <w:p w:rsidR="00981D4B" w:rsidRPr="00FB5929" w:rsidRDefault="00981D4B" w:rsidP="00981D4B">
      <w:pPr>
        <w:widowControl w:val="0"/>
        <w:tabs>
          <w:tab w:val="left" w:pos="5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5929" w:rsidRPr="00FB5929" w:rsidRDefault="00FB5929" w:rsidP="00981D4B">
      <w:pPr>
        <w:widowControl w:val="0"/>
        <w:tabs>
          <w:tab w:val="left" w:pos="52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shd w:val="clear" w:color="auto" w:fill="FFFFFF"/>
        </w:rPr>
      </w:pPr>
      <w:r w:rsidRPr="00FB5929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shd w:val="clear" w:color="auto" w:fill="FFFFFF"/>
        </w:rPr>
        <w:t>Принципы</w:t>
      </w:r>
      <w:r w:rsidRPr="00FB5929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shd w:val="clear" w:color="auto" w:fill="FFFFFF"/>
        </w:rPr>
        <w:t xml:space="preserve"> формирования программы</w:t>
      </w:r>
      <w:r w:rsidR="00981D4B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shd w:val="clear" w:color="auto" w:fill="FFFFFF"/>
        </w:rPr>
        <w:t>:</w:t>
      </w:r>
    </w:p>
    <w:p w:rsidR="00FB5929" w:rsidRPr="00FB5929" w:rsidRDefault="00FB5929" w:rsidP="00981D4B">
      <w:pPr>
        <w:widowControl w:val="0"/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shd w:val="clear" w:color="auto" w:fill="FFFFFF"/>
        </w:rPr>
        <w:tab/>
      </w: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Соблюдение интересов ребёнка.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FB5929" w:rsidRPr="00FB5929" w:rsidRDefault="00FB5929" w:rsidP="00FB5929">
      <w:pPr>
        <w:widowControl w:val="0"/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ab/>
        <w:t>Системность.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lastRenderedPageBreak/>
        <w:t>взаимодействие и согласованность их действий в решении проблем ребёнка, участие в данном процессе всех участников образовательного процесса.</w:t>
      </w:r>
    </w:p>
    <w:p w:rsidR="00FB5929" w:rsidRPr="00FB5929" w:rsidRDefault="00FB5929" w:rsidP="00FB5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Непрерывность.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FB5929" w:rsidRPr="00FB5929" w:rsidRDefault="00FB5929" w:rsidP="00FB5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Вариативность.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Принцип предполагает создание вариативных условий для получения образования детьми, имеющими различные речевые нарушения. </w:t>
      </w:r>
    </w:p>
    <w:p w:rsidR="00FB5929" w:rsidRPr="00FB5929" w:rsidRDefault="00FB5929" w:rsidP="00FB5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Рекомендательный характер оказания помощи.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детей.</w:t>
      </w:r>
    </w:p>
    <w:p w:rsidR="00FB5929" w:rsidRPr="00FB5929" w:rsidRDefault="00FB5929" w:rsidP="00FB5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>Направления работы</w:t>
      </w:r>
    </w:p>
    <w:p w:rsidR="00FB5929" w:rsidRPr="00FB5929" w:rsidRDefault="00FB5929" w:rsidP="00FB5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Программа коррекционной работы на ступени начального общего образования включает в себя взаимосвязанные направления, отражающие её </w:t>
      </w:r>
      <w:r w:rsidRPr="00FB5929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содержание: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диагностическая работа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проведение комплексного </w:t>
      </w:r>
      <w:proofErr w:type="gramStart"/>
      <w:r w:rsidRPr="00FB5929">
        <w:rPr>
          <w:rFonts w:ascii="Times New Roman" w:eastAsia="Times New Roman" w:hAnsi="Times New Roman" w:cs="Times New Roman"/>
          <w:sz w:val="26"/>
          <w:szCs w:val="26"/>
        </w:rPr>
        <w:t>обследовании</w:t>
      </w:r>
      <w:proofErr w:type="gramEnd"/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и подготовку рекомендаций по оказанию им психолого-медико-педагогической помощи в условиях образовательного учреждения;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коррекционно-развивающая работа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тяжелыми нарушениями; способствует формированию универсальных учебных действий </w:t>
      </w:r>
      <w:proofErr w:type="gramStart"/>
      <w:r w:rsidRPr="00FB5929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(личностных, регулятивных, познавательных, коммуникативных);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консультативная работа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информационно-просветительская работа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FB5929" w:rsidRPr="00FB5929" w:rsidRDefault="00FB5929" w:rsidP="00FB592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5929" w:rsidRPr="00FB5929" w:rsidRDefault="00FB5929" w:rsidP="00FB592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</w:pPr>
      <w:r w:rsidRPr="00FB592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>Содержание направлений работы</w:t>
      </w:r>
    </w:p>
    <w:p w:rsidR="00FB5929" w:rsidRPr="00FB5929" w:rsidRDefault="00981D4B" w:rsidP="00981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6"/>
          <w:szCs w:val="26"/>
        </w:rPr>
        <w:t xml:space="preserve"> </w:t>
      </w:r>
      <w:r w:rsidRPr="00981D4B">
        <w:rPr>
          <w:rFonts w:ascii="Times New Roman" w:eastAsia="Times New Roman" w:hAnsi="Times New Roman" w:cs="Times New Roman"/>
          <w:bCs/>
          <w:i/>
          <w:spacing w:val="-1"/>
          <w:sz w:val="26"/>
          <w:szCs w:val="26"/>
        </w:rPr>
        <w:t xml:space="preserve"> </w:t>
      </w:r>
      <w:r w:rsidR="00FB5929" w:rsidRPr="00981D4B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Диагностическая работа</w:t>
      </w:r>
      <w:r w:rsidR="00FB5929" w:rsidRPr="00FB59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включает: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своевременное выявление детей, нуждающихся в специализированной помощи;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раннюю диагностику отклонений в развитии и анализ причин трудностей адаптации;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определение уровня актуального и зоны ближайшего развития обучающегося с тяжелыми нарушениями речи, выявление его резервных возможностей;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изучение развития эмоционально-волевой сферы и личностных особенностей обучающихся;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lastRenderedPageBreak/>
        <w:t>изучение социальной ситуации развития и условий семейного воспитания ребёнка;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изучение адаптивных возможностей и уровня социализации ребёнка с ограниченными возможностями здоровья;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системный разносторонний контроль специалистов за уровнем и динамикой развития ребёнка;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анализ успешности коррекционно-развивающей работы.</w:t>
      </w:r>
    </w:p>
    <w:p w:rsidR="00FB5929" w:rsidRPr="00FB5929" w:rsidRDefault="00FB5929" w:rsidP="00FB5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</w:rPr>
      </w:pPr>
      <w:r w:rsidRPr="00981D4B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Коррекционно-развивающая</w:t>
      </w:r>
      <w:r w:rsidRPr="00FB59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 включает: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выбор оптимальных для развития ребёнка с ограниченными возможностями здоровья коррекционных программ/ методик, методов и приёмов обучения в соответствии с его особыми образовательными потребностями;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коррекцию и развитие высших психических функций;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развитие эмоционально-волевой и личностной сферы ребёнка и </w:t>
      </w:r>
      <w:proofErr w:type="spellStart"/>
      <w:r w:rsidRPr="00FB5929">
        <w:rPr>
          <w:rFonts w:ascii="Times New Roman" w:eastAsia="Times New Roman" w:hAnsi="Times New Roman" w:cs="Times New Roman"/>
          <w:sz w:val="26"/>
          <w:szCs w:val="26"/>
        </w:rPr>
        <w:t>психокоррекцию</w:t>
      </w:r>
      <w:proofErr w:type="spellEnd"/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его поведения;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социальную защиту ребёнка в случае неблагоприятных условий жизни при психотравмирующих обстоятельствах.</w:t>
      </w:r>
    </w:p>
    <w:p w:rsidR="00FB5929" w:rsidRPr="00FB5929" w:rsidRDefault="00FB5929" w:rsidP="00FB5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Консультативная работа включает: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B5929">
        <w:rPr>
          <w:rFonts w:ascii="Times New Roman" w:eastAsia="Times New Roman" w:hAnsi="Times New Roman" w:cs="Times New Roman"/>
          <w:sz w:val="26"/>
          <w:szCs w:val="26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консультирование специалистами педагогов по выбору индивидуально ориентированных методов и приёмов работы с </w:t>
      </w:r>
      <w:proofErr w:type="gramStart"/>
      <w:r w:rsidRPr="00FB5929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здоровья;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FB5929" w:rsidRPr="00FB5929" w:rsidRDefault="00FB5929" w:rsidP="00FB5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"/>
          <w:sz w:val="26"/>
          <w:szCs w:val="26"/>
        </w:rPr>
      </w:pPr>
      <w:r w:rsidRPr="00981D4B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Информационно-просветительская</w:t>
      </w:r>
      <w:r w:rsidRPr="00FB59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 предусматривает:</w:t>
      </w:r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B5929">
        <w:rPr>
          <w:rFonts w:ascii="Times New Roman" w:eastAsia="Times New Roman" w:hAnsi="Times New Roman" w:cs="Times New Roman"/>
          <w:sz w:val="26"/>
          <w:szCs w:val="26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FB5929" w:rsidRPr="00FB5929" w:rsidRDefault="00FB5929" w:rsidP="00FB5929">
      <w:pPr>
        <w:widowControl w:val="0"/>
        <w:numPr>
          <w:ilvl w:val="0"/>
          <w:numId w:val="53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FB5929" w:rsidRPr="00FB5929" w:rsidRDefault="00FB5929" w:rsidP="00FB592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B5929" w:rsidRPr="00FB5929" w:rsidRDefault="00FB5929" w:rsidP="00FB5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Этапы</w:t>
      </w:r>
      <w:r w:rsidRPr="00FB5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программы</w:t>
      </w: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   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FB5929">
        <w:rPr>
          <w:rFonts w:ascii="Times New Roman" w:hAnsi="Times New Roman" w:cs="Times New Roman"/>
          <w:color w:val="000000"/>
          <w:sz w:val="26"/>
          <w:szCs w:val="26"/>
        </w:rPr>
        <w:t>дезорганизующих</w:t>
      </w:r>
      <w:proofErr w:type="spellEnd"/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 факторов.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1) Этап сбора и анализа информации </w:t>
      </w: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2) Этап планирования, организации, координации </w:t>
      </w: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3) Этап диагностики коррекционно-развивающей образовательной среды </w:t>
      </w: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4) Этап регуляции и корректировки </w:t>
      </w: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Механизм реализации</w:t>
      </w:r>
      <w:r w:rsidRPr="00FB59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программы: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Одним из основных механизмов реализации коррекционной работы является оптимально выстроенное </w:t>
      </w:r>
      <w:r w:rsidRPr="00FB592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взаимодействие специалистов образовательного учреждения</w:t>
      </w: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— 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— многоаспектный анализ личностного и познавательного развития ребёнка;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эмоциональной - волевой и личностной сфер ребёнка.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 – медико - 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В качестве ещё одного механизма реализации коррекционной работы следует обозначить </w:t>
      </w:r>
      <w:r w:rsidRPr="00FB592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социальное </w:t>
      </w: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Социальное партнёрство </w:t>
      </w:r>
      <w:r w:rsidRPr="00FB5929">
        <w:rPr>
          <w:rFonts w:ascii="Times New Roman" w:hAnsi="Times New Roman" w:cs="Times New Roman"/>
          <w:bCs/>
          <w:color w:val="000000"/>
          <w:sz w:val="26"/>
          <w:szCs w:val="26"/>
        </w:rPr>
        <w:t>включает:</w:t>
      </w: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FB5929">
        <w:rPr>
          <w:rFonts w:ascii="Times New Roman" w:hAnsi="Times New Roman" w:cs="Times New Roman"/>
          <w:color w:val="000000"/>
          <w:sz w:val="26"/>
          <w:szCs w:val="26"/>
        </w:rPr>
        <w:t>здоровьесбережения</w:t>
      </w:r>
      <w:proofErr w:type="spellEnd"/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 детей с ограниченными возможностями здоровья;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>— сотрудничество с родительской общественностью;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— детская поликлиника;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E023D8">
        <w:rPr>
          <w:rFonts w:ascii="Times New Roman" w:hAnsi="Times New Roman" w:cs="Times New Roman"/>
          <w:color w:val="000000"/>
          <w:sz w:val="26"/>
          <w:szCs w:val="26"/>
        </w:rPr>
        <w:t xml:space="preserve"> ЦППМиСП.</w:t>
      </w: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B5929" w:rsidRPr="00FB5929" w:rsidRDefault="00FB5929" w:rsidP="00FB5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5929" w:rsidRPr="00FB5929" w:rsidRDefault="00FB5929" w:rsidP="00FB5929">
      <w:pPr>
        <w:spacing w:after="0"/>
        <w:rPr>
          <w:rFonts w:ascii="Times New Roman" w:hAnsi="Times New Roman" w:cs="Times New Roman"/>
          <w:b/>
          <w:iCs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Психолого - педагогическое </w:t>
      </w:r>
      <w:r w:rsidRPr="00FB5929">
        <w:rPr>
          <w:rFonts w:ascii="Times New Roman" w:hAnsi="Times New Roman" w:cs="Times New Roman"/>
          <w:b/>
          <w:iCs/>
          <w:sz w:val="26"/>
          <w:szCs w:val="26"/>
        </w:rPr>
        <w:t>сопровождение</w:t>
      </w:r>
    </w:p>
    <w:p w:rsidR="00FB5929" w:rsidRPr="00FB5929" w:rsidRDefault="00FB5929" w:rsidP="00FB5929">
      <w:pPr>
        <w:spacing w:after="0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В адаптированной образовательной программе </w:t>
      </w:r>
      <w:r w:rsidRPr="00FB5929">
        <w:rPr>
          <w:rFonts w:ascii="Times New Roman" w:hAnsi="Times New Roman" w:cs="Times New Roman"/>
          <w:b/>
          <w:i/>
          <w:sz w:val="26"/>
          <w:szCs w:val="26"/>
        </w:rPr>
        <w:t xml:space="preserve"> психолого-педагогическое </w:t>
      </w:r>
      <w:r w:rsidRPr="00FB5929">
        <w:rPr>
          <w:rFonts w:ascii="Times New Roman" w:hAnsi="Times New Roman" w:cs="Times New Roman"/>
          <w:b/>
          <w:i/>
          <w:iCs/>
          <w:sz w:val="26"/>
          <w:szCs w:val="26"/>
        </w:rPr>
        <w:t>сопровождение</w:t>
      </w:r>
      <w:r w:rsidRPr="00FB5929">
        <w:rPr>
          <w:rFonts w:ascii="Times New Roman" w:hAnsi="Times New Roman" w:cs="Times New Roman"/>
          <w:sz w:val="26"/>
          <w:szCs w:val="26"/>
        </w:rPr>
        <w:t xml:space="preserve"> понимается как сложный процесс взаимодействия сопровождающего и сопровождаемого, результатом которого является решение и действие,  ведущее к прогрессу в развитии сопровождаемого.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В основе сопровождения лежит единство четырёх </w:t>
      </w:r>
      <w:r w:rsidRPr="00FB5929">
        <w:rPr>
          <w:rFonts w:ascii="Times New Roman" w:hAnsi="Times New Roman" w:cs="Times New Roman"/>
          <w:b/>
          <w:i/>
          <w:iCs/>
          <w:sz w:val="26"/>
          <w:szCs w:val="26"/>
        </w:rPr>
        <w:t>функций</w:t>
      </w:r>
      <w:r w:rsidRPr="00FB5929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FB5929">
        <w:rPr>
          <w:rFonts w:ascii="Times New Roman" w:hAnsi="Times New Roman" w:cs="Times New Roman"/>
          <w:sz w:val="26"/>
          <w:szCs w:val="26"/>
        </w:rPr>
        <w:t xml:space="preserve">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i/>
          <w:sz w:val="26"/>
          <w:szCs w:val="26"/>
        </w:rPr>
        <w:t>Основными принципами сопровождения</w:t>
      </w:r>
      <w:r w:rsidRPr="00FB5929">
        <w:rPr>
          <w:rFonts w:ascii="Times New Roman" w:hAnsi="Times New Roman" w:cs="Times New Roman"/>
          <w:sz w:val="26"/>
          <w:szCs w:val="26"/>
        </w:rPr>
        <w:t xml:space="preserve"> ребёнка в образовательном учреждении являются: рекомендательный характер советов сопровождающего; приоритет интересов сопровождаемого («на стороне ребёнка»); непрерывность сопровождения; 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мультидисциплинарность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 xml:space="preserve"> (комплексный подход) сопровождения.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Основная цель сопровождения </w:t>
      </w:r>
      <w:r w:rsidRPr="00FB592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B5929">
        <w:rPr>
          <w:rFonts w:ascii="Times New Roman" w:hAnsi="Times New Roman" w:cs="Times New Roman"/>
          <w:sz w:val="26"/>
          <w:szCs w:val="26"/>
        </w:rPr>
        <w:t xml:space="preserve"> оказание помощи в решении проблем.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i/>
          <w:sz w:val="26"/>
          <w:szCs w:val="26"/>
        </w:rPr>
        <w:t>Задачи сопровождения</w:t>
      </w:r>
      <w:r w:rsidRPr="00FB5929">
        <w:rPr>
          <w:rFonts w:ascii="Times New Roman" w:hAnsi="Times New Roman" w:cs="Times New Roman"/>
          <w:sz w:val="26"/>
          <w:szCs w:val="26"/>
        </w:rPr>
        <w:t xml:space="preserve">: правильный выбор образовательного маршрута; преодоление затруднений в учёбе; решение личностных проблем развития ребёнка; формирование здорового образа жизни.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i/>
          <w:iCs/>
          <w:sz w:val="26"/>
          <w:szCs w:val="26"/>
        </w:rPr>
        <w:t>Организационно-управленческой формой сопровождения</w:t>
      </w:r>
      <w:r w:rsidRPr="00FB5929">
        <w:rPr>
          <w:rFonts w:ascii="Times New Roman" w:hAnsi="Times New Roman" w:cs="Times New Roman"/>
          <w:sz w:val="26"/>
          <w:szCs w:val="26"/>
        </w:rPr>
        <w:t xml:space="preserve"> является медико-психолого-педагогический консилиум. Его главные 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  <w:r w:rsidRPr="00FB5929">
        <w:rPr>
          <w:rFonts w:ascii="Times New Roman" w:hAnsi="Times New Roman" w:cs="Times New Roman"/>
          <w:sz w:val="26"/>
          <w:szCs w:val="26"/>
        </w:rPr>
        <w:t>защита прав и интересов ребёнка;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FB5929" w:rsidRPr="00FB5929" w:rsidRDefault="00FB5929" w:rsidP="00FB592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В школе создана служба, осуществляющая психолого - медико-педагогическое сопровождение детей с ЗПР, которая ведет ребенка  на протяжении всего периода его обучения. </w:t>
      </w:r>
      <w:r w:rsidRPr="00FB5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Психолого-педагогическое сопровождение </w:t>
      </w:r>
      <w:proofErr w:type="gramStart"/>
      <w:r w:rsidRPr="00FB59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B5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осуществляют специалисты:  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директора по УВР, учитель-логопед, педагог-психолог, социальный педагог, учителя, работающие по адаптированной образовательной программе, </w:t>
      </w:r>
      <w:r w:rsidRPr="00FB5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 дополнительного образования. </w:t>
      </w:r>
      <w:r w:rsidRPr="00FB592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Комплексное   изучение         ребенка,  выбор наиболее адекватных проблеме ребенка методов работы, отбор содержания обучения с учетом индивидуально-психологических      особенностей детей осуществляется на школьном психолого - педагогическом консилиуме.                                                                                                       Обучение   по АООП     для детей с ЗПР  осуществляется </w:t>
      </w:r>
      <w:hyperlink r:id="rId10" w:tgtFrame="_blank" w:history="1">
        <w:r w:rsidRPr="00FB5929">
          <w:rPr>
            <w:rFonts w:ascii="Times New Roman" w:eastAsia="Times New Roman" w:hAnsi="Times New Roman" w:cs="Times New Roman"/>
            <w:sz w:val="26"/>
            <w:szCs w:val="26"/>
          </w:rPr>
          <w:t xml:space="preserve">на основе заключения </w:t>
        </w:r>
      </w:hyperlink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районной межведомственной психолого-медико-педагогической комиссии, в котором 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lastRenderedPageBreak/>
        <w:t>указано, что ребенок может учиться в общеобразовательной школе по адаптированной общеобразовательной программе начального общего образования для детей с ЗПР.  Каждый специалист ведёт документацию, в которой фиксируются психолого-педагогические особенности развития личности обучающегося, результаты педагогической и психологической диагностики, динамика развития.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 направлением деятельности </w:t>
      </w:r>
      <w:r w:rsidRPr="00FB5929">
        <w:rPr>
          <w:rFonts w:ascii="Times New Roman" w:eastAsia="Times New Roman" w:hAnsi="Times New Roman" w:cs="Times New Roman"/>
          <w:bCs/>
          <w:sz w:val="26"/>
          <w:szCs w:val="26"/>
        </w:rPr>
        <w:t>службы сопровождения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является профилактическая работа с детьми с ЗПР по предупреждению проблем адаптационного периода: социально-психологических (проблемы социальной </w:t>
      </w:r>
      <w:proofErr w:type="spellStart"/>
      <w:r w:rsidRPr="00FB5929">
        <w:rPr>
          <w:rFonts w:ascii="Times New Roman" w:eastAsia="Times New Roman" w:hAnsi="Times New Roman" w:cs="Times New Roman"/>
          <w:sz w:val="26"/>
          <w:szCs w:val="26"/>
        </w:rPr>
        <w:t>дезадаптации</w:t>
      </w:r>
      <w:proofErr w:type="spellEnd"/>
      <w:r w:rsidRPr="00FB5929">
        <w:rPr>
          <w:rFonts w:ascii="Times New Roman" w:eastAsia="Times New Roman" w:hAnsi="Times New Roman" w:cs="Times New Roman"/>
          <w:sz w:val="26"/>
          <w:szCs w:val="26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b/>
          <w:i/>
          <w:sz w:val="26"/>
          <w:szCs w:val="26"/>
        </w:rPr>
        <w:t>Основными направлениями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работы </w:t>
      </w:r>
      <w:r w:rsidRPr="00FB5929">
        <w:rPr>
          <w:rFonts w:ascii="Times New Roman" w:eastAsia="Times New Roman" w:hAnsi="Times New Roman" w:cs="Times New Roman"/>
          <w:bCs/>
          <w:sz w:val="26"/>
          <w:szCs w:val="26"/>
        </w:rPr>
        <w:t>службы сопровождения в течение всего периода обучения являются</w:t>
      </w: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1. Диагностика познавательной, мотивационной и эмоционально-волевой сфер личности учащихся.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2. Аналитическая работа.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3. 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психолого-медико-педагогических консилиумов, больших и малых педсоветов, обучающих семинаров, совещаний с представителями администрации, педагогами и родителями).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4. Консультативная работа с педагогами, учащимися и родителями.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6. Коррекционно-развивающая работа (индивидуальные и групповые занятия с учащимися, испытывающими трудности в школьной адаптации и усвоении образовательной программы).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Психолого-педагогическое сопровождение ребенка с ЗПР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B5929">
        <w:rPr>
          <w:rFonts w:ascii="Times New Roman" w:eastAsia="Times New Roman" w:hAnsi="Times New Roman" w:cs="Times New Roman"/>
          <w:sz w:val="26"/>
          <w:szCs w:val="26"/>
        </w:rPr>
        <w:t>Важное  значение</w:t>
      </w:r>
      <w:proofErr w:type="gramEnd"/>
      <w:r w:rsidRPr="00FB5929">
        <w:rPr>
          <w:rFonts w:ascii="Times New Roman" w:eastAsia="Times New Roman" w:hAnsi="Times New Roman" w:cs="Times New Roman"/>
          <w:sz w:val="26"/>
          <w:szCs w:val="26"/>
        </w:rPr>
        <w:t xml:space="preserve">  для обеспечения эффективной интеграции детей с ЗПР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FB5929" w:rsidRPr="00FB5929" w:rsidRDefault="00FB5929" w:rsidP="00FB5929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5929" w:rsidRPr="00FB5929" w:rsidRDefault="00FB5929" w:rsidP="00FB5929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B59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комплексного психолого – социально – педагогического сопровождения детей.</w:t>
      </w:r>
    </w:p>
    <w:p w:rsidR="00FB5929" w:rsidRPr="00FB5929" w:rsidRDefault="00FB5929" w:rsidP="00FB5929">
      <w:pPr>
        <w:suppressAutoHyphens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5929" w:rsidRPr="00FB5929" w:rsidRDefault="00FB5929" w:rsidP="00FB5929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 xml:space="preserve">Педагогическое сопровождение классного руководителя. </w:t>
      </w:r>
    </w:p>
    <w:p w:rsidR="00FB5929" w:rsidRPr="00FB5929" w:rsidRDefault="00FB5929" w:rsidP="00FB592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>Наблюдение динамики освоения ребёнком учебной деятельности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>(основной образовательной программы начального общего образования):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 xml:space="preserve">динамический </w:t>
      </w:r>
      <w:r w:rsidRPr="00FB5929">
        <w:rPr>
          <w:rFonts w:ascii="Times New Roman" w:hAnsi="Times New Roman" w:cs="Times New Roman"/>
          <w:sz w:val="26"/>
          <w:szCs w:val="26"/>
        </w:rPr>
        <w:lastRenderedPageBreak/>
        <w:t>анализ эффективности учебной деятельности обучающегося с ОВЗ на основе наблюдений на уроках и по итогам срезов, самостоятельных и контрольных работ.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>Оказание индивидуально ориентированной коррекционной помощи:</w:t>
      </w:r>
      <w:r w:rsidRPr="00FB5929">
        <w:rPr>
          <w:rFonts w:ascii="Times New Roman" w:hAnsi="Times New Roman" w:cs="Times New Roman"/>
          <w:sz w:val="26"/>
          <w:szCs w:val="26"/>
        </w:rPr>
        <w:t xml:space="preserve"> коррекционная помощь учителей, направленная на преодоление выявленных затруднений в учебной деятельности, в том числе и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по адаптированной основной образовательной программе при наличии соответствующих рекомендаций ПМПК.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>Экспертно-методическая деятельность:</w:t>
      </w:r>
      <w:r w:rsidRPr="00FB5929">
        <w:rPr>
          <w:rFonts w:ascii="Times New Roman" w:hAnsi="Times New Roman" w:cs="Times New Roman"/>
          <w:sz w:val="26"/>
          <w:szCs w:val="26"/>
        </w:rPr>
        <w:t xml:space="preserve"> участие в заседаниях 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 xml:space="preserve"> школы, в разработке и реализации АООП (в случае необходимости), в выборе методов и средств обучения и коррекционной помощи.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>Консультационная работа: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 xml:space="preserve">совместные консультации со специалистами 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обучающегося при разработке и в ходе реализации АООП, в ходе обучения.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5929" w:rsidRPr="00FB5929" w:rsidRDefault="00FB5929" w:rsidP="00FB592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План реализации коррекционных мероприятий в рамках педагогического сопровождения, осуществляемого классным руководителем.</w:t>
      </w:r>
    </w:p>
    <w:p w:rsidR="00FB5929" w:rsidRPr="00FB5929" w:rsidRDefault="00FB5929" w:rsidP="00FB592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8"/>
        <w:gridCol w:w="2294"/>
        <w:gridCol w:w="3402"/>
      </w:tblGrid>
      <w:tr w:rsidR="00FB5929" w:rsidRPr="00FB5929" w:rsidTr="001B7164">
        <w:trPr>
          <w:trHeight w:val="70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регулярность  проведения</w:t>
            </w:r>
          </w:p>
        </w:tc>
      </w:tr>
      <w:tr w:rsidR="00FB5929" w:rsidRPr="00FB5929" w:rsidTr="001B7164">
        <w:trPr>
          <w:trHeight w:val="101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наблюдение динамики освоения ребенком учебной деятельности (АООП ООО)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индивидуальная или групповая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регулярно в цикле учебного года по учебным четвертям</w:t>
            </w:r>
          </w:p>
        </w:tc>
      </w:tr>
      <w:tr w:rsidR="00FB5929" w:rsidRPr="00FB5929" w:rsidTr="001B7164">
        <w:trPr>
          <w:trHeight w:val="133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индивидуально ориентированной коррекционной помощи                                                                                                        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 и (или) в подгруппах </w:t>
            </w: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регулярно в цикле учебного года (в часы индивидуальных консультаций, предусмотренных компонентом ОУ, а также согласно АООП)</w:t>
            </w:r>
          </w:p>
        </w:tc>
      </w:tr>
      <w:tr w:rsidR="00FB5929" w:rsidRPr="00FB5929" w:rsidTr="001B7164">
        <w:trPr>
          <w:trHeight w:val="133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экспертно-методическая деятельность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заседания ПМПК согласно графику (не менее одного раза в учебный год); разработка АООП, реализация АООП регулярно в цикле учебного года</w:t>
            </w:r>
          </w:p>
        </w:tc>
      </w:tr>
      <w:tr w:rsidR="00FB5929" w:rsidRPr="00FB5929" w:rsidTr="001B7164">
        <w:trPr>
          <w:trHeight w:val="556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консультационная работа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(количество и периодичность консультаций по необходимости)</w:t>
            </w:r>
          </w:p>
        </w:tc>
      </w:tr>
    </w:tbl>
    <w:p w:rsidR="00FB5929" w:rsidRPr="00FB5929" w:rsidRDefault="00FB5929" w:rsidP="00FB5929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929" w:rsidRPr="00FB5929" w:rsidRDefault="00FB5929" w:rsidP="00FB592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Психологическое сопровождение                                                                       </w:t>
      </w:r>
      <w:r w:rsidRPr="00FB5929">
        <w:rPr>
          <w:rFonts w:ascii="Times New Roman" w:hAnsi="Times New Roman" w:cs="Times New Roman"/>
          <w:sz w:val="26"/>
          <w:szCs w:val="26"/>
        </w:rPr>
        <w:t>(осуществляется педагогами-психологами)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Диагностический модуль: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 xml:space="preserve">Индивидуальную психолого-педагогическую диагностику уровня готовности обучающихся с ЗПР к обучению на начальной ступени общего образования: </w:t>
      </w:r>
      <w:r w:rsidRPr="00FB5929">
        <w:rPr>
          <w:rFonts w:ascii="Times New Roman" w:hAnsi="Times New Roman" w:cs="Times New Roman"/>
          <w:sz w:val="26"/>
          <w:szCs w:val="26"/>
        </w:rPr>
        <w:t>беседа, наблюдение, диагностические пробы, анализ сведений медицинской карты по выявлению: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мотивационно-личностной готовности (отношение к школе, уровень 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 xml:space="preserve"> позиции ученика, учебно-познавательной мотивации); 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интеллектуальной готовности (произвольной памяти и внимания, вербально-логического и невербального мышления, особенностей речевого развития);  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развития эмоционально-волевой и поведенческой сферы (индивидуально-типологические особенности темперамента, характера, волевых процессов, поведения и общения);  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анатомо-физиологической готовности (наличие хронических заболеваний и функциональных нарушений, уровень нервно-психического развития, группа здоровья, физкультурная группа);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>Групповую и индивидуальную комплексную психодиагностику уровня адаптации к обучению на начальной  ступени общего образования:</w:t>
      </w:r>
      <w:r w:rsidRPr="00FB592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>наблюдение классных руководителей, учителя-логопеда, педагога-психолога, беседа с родителями о ребенке, групповая диагностическая социометрическая методика в классах, где обучается ребёнок с ЗПР,  диагностическая методика «Шкала тревожности».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 xml:space="preserve">Индивидуальную диагностику динамики и результативности коррекционно-развивающей работы педагога-психолога с </w:t>
      </w:r>
      <w:proofErr w:type="gramStart"/>
      <w:r w:rsidRPr="00FB5929">
        <w:rPr>
          <w:rFonts w:ascii="Times New Roman" w:hAnsi="Times New Roman" w:cs="Times New Roman"/>
          <w:i/>
          <w:sz w:val="26"/>
          <w:szCs w:val="26"/>
        </w:rPr>
        <w:t>обучающимся</w:t>
      </w:r>
      <w:proofErr w:type="gramEnd"/>
      <w:r w:rsidRPr="00FB5929">
        <w:rPr>
          <w:rFonts w:ascii="Times New Roman" w:hAnsi="Times New Roman" w:cs="Times New Roman"/>
          <w:i/>
          <w:sz w:val="26"/>
          <w:szCs w:val="26"/>
        </w:rPr>
        <w:t xml:space="preserve"> с ЗПР: </w:t>
      </w:r>
      <w:r w:rsidRPr="00FB5929">
        <w:rPr>
          <w:rFonts w:ascii="Times New Roman" w:hAnsi="Times New Roman" w:cs="Times New Roman"/>
          <w:sz w:val="26"/>
          <w:szCs w:val="26"/>
        </w:rPr>
        <w:t>динамическое наблюдение, диагностические пробы на самостоятельное выполнение заданий по выявлению динамики развития: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произвольности внимания и памяти;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вербально-логического и невербального мышления;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графо-моторных навыков и координации движений;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наглядно-действенного мышления и конструктивной деятельности;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речевого развития;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эмоционально-волевых процессов и коммуникативно-поведенческой сферы.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Индивидуальную психолого-педагогическую диагностику готовности к переходу на среднюю ступень общего образования:</w:t>
      </w:r>
      <w:r w:rsidRPr="00FB59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>диагностические пробы и задания по выявлению: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 уровня развития произвольности внимания и памяти;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 различных видов и операций мышления;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уровня 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 xml:space="preserve"> эмоционально-волевой и личностной сферы, особенностей коммуникативной и поведенческой сферы;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уровня развития учебно-познавательной мотивации;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lastRenderedPageBreak/>
        <w:t>- индивидуальных особенностей универсальных учебных действий, склонностей, интересов, возможностей для рекомендаций по составлению индивидуального учебного плана на средней ступени общего образования;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уровня тревожности.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 xml:space="preserve">Коррекционно-развивающая работа: </w:t>
      </w:r>
      <w:r w:rsidRPr="00FB5929">
        <w:rPr>
          <w:rFonts w:ascii="Times New Roman" w:hAnsi="Times New Roman" w:cs="Times New Roman"/>
          <w:sz w:val="26"/>
          <w:szCs w:val="26"/>
        </w:rPr>
        <w:t xml:space="preserve">индивидуальные и (или) групповые коррекционно-развивающие занятия с педагогом-психологом, целью которых является коррекция и развитие познавательной, эмоционально-волевой, поведенческой и коммуникативной сферы обучающихся с ЗПР: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произвольность внимания и памяти;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развитие различных видов и операций мышления; 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развитие эмоционально-личностной сферы учащихся;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формирование адекватной устойчивой положительной самооценки;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представления о своих возможностях и особенностях;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развитие универсальных учебных действий;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формирование навыков конструктивного общения и сотрудничества со сверстниками и педагогами;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Консультационный модуль: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индивидуальные консультации для родителей учащихся с                   задержкой психического развития (по запросу);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консультирование совместно с другими специалистами в рамках работы ПМПК МОУ «СОШ № 5» (по плану и по мере необходимости, но не реже одного раза на протяжении учебного года);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индивидуальное консультирование классных руководителей (по запросу об особенностях индивидуальной работы и общения с детьми, имеющими ЗПР консультации по итогам проводимых диагностических исследований и динамике развития обучающихся в ходе коррекционно-развивающей работы);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индивидуальное консультирование учителей по вопросам разработки адаптированных индивидуальных образовательных программ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обучающихся с ЗПР;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индивидуальное консультирование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с ЗПР (по их запросам).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Психологическое просвещение и профилактика: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выступления на родительских собраниях в классах, где обучаются дети с ЗПР (подгрупповое консультирование родителей по динамике развития и обучения детей с ЗПР);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выступления на плановых заседаниях ПМПК;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выступления на заседаниях методических объединений учителей и педагогических советах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школы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по актуальным проблемам образования обучающихся с ЗПР.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Экспертно-методическую деятельность: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выявление индивидуальной динамики развития познавательной и эмоционально-личностной сферы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 на основе проводимой диагностики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корректировка планирования коррекционно-развивающей работы с учащимися на основе проведенного анализа;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выработка рекомендаций для классных руководителей по специфике работы с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>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lastRenderedPageBreak/>
        <w:t xml:space="preserve">- участие в заседаниях ПМПК по проблемам работы с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>, имеющими ЗПР;</w:t>
      </w:r>
    </w:p>
    <w:p w:rsidR="00FB5929" w:rsidRPr="00FB5929" w:rsidRDefault="00FB5929" w:rsidP="00FB59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составление раздела психологической коррекционной работы в рамках адаптированной основной образовательной программы.</w:t>
      </w:r>
    </w:p>
    <w:p w:rsidR="00FB5929" w:rsidRPr="00FB5929" w:rsidRDefault="00FB5929" w:rsidP="00FB5929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29" w:rsidRPr="00FB5929" w:rsidRDefault="00FB5929" w:rsidP="00FB5929">
      <w:pPr>
        <w:tabs>
          <w:tab w:val="left" w:pos="2385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План реализации коррекционных мероприятий в рамках психологического сопровождения.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2126"/>
        <w:gridCol w:w="1985"/>
      </w:tblGrid>
      <w:tr w:rsidR="00FB5929" w:rsidRPr="00FB5929" w:rsidTr="001B7164">
        <w:trPr>
          <w:trHeight w:val="4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регулярность  проведения</w:t>
            </w:r>
          </w:p>
        </w:tc>
      </w:tr>
      <w:tr w:rsidR="00FB5929" w:rsidRPr="00FB5929" w:rsidTr="001B7164">
        <w:trPr>
          <w:trHeight w:val="2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диагностика  уровня готовности к обучению на средней ступени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сентябрь-октябрь в 1-ых классах ежегодно</w:t>
            </w:r>
          </w:p>
        </w:tc>
      </w:tr>
      <w:tr w:rsidR="00FB5929" w:rsidRPr="00FB5929" w:rsidTr="001B7164">
        <w:trPr>
          <w:trHeight w:val="101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комплексная психодиагностика уровня адаптации к обучению на средней ступени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групповая и (или) индивидуальная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октябрь-ноябрь в 1-ых классах</w:t>
            </w: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929" w:rsidRPr="00FB5929" w:rsidTr="001B7164">
        <w:trPr>
          <w:trHeight w:val="1356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динамики и результативности коррекционно-развивающей работы педагога-психолога с </w:t>
            </w:r>
            <w:proofErr w:type="gramStart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ежегодно или по мере необходимости</w:t>
            </w:r>
          </w:p>
        </w:tc>
      </w:tr>
      <w:tr w:rsidR="00FB5929" w:rsidRPr="00FB5929" w:rsidTr="001B7164">
        <w:trPr>
          <w:trHeight w:val="135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диагностика готовности к переходу на среднюю ступень общего образования (при наличии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в 4 классах</w:t>
            </w:r>
          </w:p>
        </w:tc>
      </w:tr>
      <w:tr w:rsidR="00FB5929" w:rsidRPr="00FB5929" w:rsidTr="001B7164">
        <w:trPr>
          <w:trHeight w:val="13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индивидуальная и (или) 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в 1-4 классах, периодичность занятий в соответствии с рекомендациями ПМПК</w:t>
            </w:r>
          </w:p>
        </w:tc>
      </w:tr>
      <w:tr w:rsidR="00FB5929" w:rsidRPr="00FB5929" w:rsidTr="001B7164">
        <w:trPr>
          <w:trHeight w:val="16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родителей и педагогов</w:t>
            </w: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родителей и педагогов</w:t>
            </w: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 с ЗПР по запросам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по запросу,                         по ежегодному плану и по мере необходимости</w:t>
            </w:r>
          </w:p>
        </w:tc>
      </w:tr>
      <w:tr w:rsidR="00FB5929" w:rsidRPr="00FB5929" w:rsidTr="001B7164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Психологическое просвещение и профилактика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выступления на родительских собраниях</w:t>
            </w: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выступления на плановых заседаниях ПМПК</w:t>
            </w: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выступления на заседаниях методических объединений и педагогических советах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по плану работы психолога ежегодно</w:t>
            </w: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согласно ежегодному плану работы ПМПК</w:t>
            </w: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по плану работы психолога ежегодно</w:t>
            </w: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929" w:rsidRPr="00FB5929" w:rsidTr="001B7164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Экспертно-методическая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выявление, анализ динамики развития </w:t>
            </w:r>
            <w:proofErr w:type="gramStart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, разработка раздела психологической коррекции в адаптированной основной образовательной программе, корректировка планирования коррекционно-развивающей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в течение учебного года </w:t>
            </w: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FB5929" w:rsidRPr="00FB5929" w:rsidRDefault="00FB5929" w:rsidP="00FB5929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5929" w:rsidRPr="00FB5929" w:rsidRDefault="00FB5929" w:rsidP="00FB5929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5929" w:rsidRPr="00FB5929" w:rsidRDefault="00FB5929" w:rsidP="00FB592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Педагогическое сопровождение учителя-логопеда.</w:t>
      </w:r>
    </w:p>
    <w:p w:rsidR="00FB5929" w:rsidRPr="00FB5929" w:rsidRDefault="00FB5929" w:rsidP="00FB5929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  </w:t>
      </w:r>
      <w:r w:rsidRPr="00FB5929">
        <w:rPr>
          <w:rFonts w:ascii="Times New Roman" w:hAnsi="Times New Roman" w:cs="Times New Roman"/>
          <w:b/>
          <w:sz w:val="26"/>
          <w:szCs w:val="26"/>
        </w:rPr>
        <w:t>Диагностика уровня речевого развития обучающегося: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FB5929">
        <w:rPr>
          <w:rFonts w:ascii="Times New Roman" w:hAnsi="Times New Roman" w:cs="Times New Roman"/>
          <w:i/>
          <w:sz w:val="26"/>
          <w:szCs w:val="26"/>
        </w:rPr>
        <w:t>первичная</w:t>
      </w:r>
      <w:r w:rsidRPr="00FB592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>(по прибытии в школу)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 xml:space="preserve">индивидуальная беседа по выявлению особенностей звукопроизношения, активного словарного запаса, грамматического строя речи, 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 xml:space="preserve"> лексической системы речи, словообразования, состояния письма и чтения, оценка уровня развития коммуникативной стороны речи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B5929">
        <w:rPr>
          <w:rFonts w:ascii="Times New Roman" w:hAnsi="Times New Roman" w:cs="Times New Roman"/>
          <w:i/>
          <w:sz w:val="26"/>
          <w:szCs w:val="26"/>
        </w:rPr>
        <w:t>динамическая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 xml:space="preserve">(в ходе коррекционной работы при её наличии, не реже одного раза в учебный год) диктанты, сочинения для диагностики явлений дисграфии и </w:t>
      </w:r>
      <w:r w:rsidRPr="00FB5929">
        <w:rPr>
          <w:rFonts w:ascii="Times New Roman" w:hAnsi="Times New Roman" w:cs="Times New Roman"/>
          <w:sz w:val="26"/>
          <w:szCs w:val="26"/>
        </w:rPr>
        <w:lastRenderedPageBreak/>
        <w:t>оценки коммуникативной стороны речи, беседа, пересказ, составление рассказа по плану или иллюстрациям для выявления эффективности проводимой логопедической коррекционной работы.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i/>
          <w:sz w:val="26"/>
          <w:szCs w:val="26"/>
        </w:rPr>
        <w:t>Индивидуальная или групповая коррекционная логопедическая работа:</w:t>
      </w:r>
      <w:r w:rsidRPr="00FB5929">
        <w:rPr>
          <w:rFonts w:ascii="Times New Roman" w:hAnsi="Times New Roman" w:cs="Times New Roman"/>
          <w:sz w:val="26"/>
          <w:szCs w:val="26"/>
        </w:rPr>
        <w:t xml:space="preserve"> коррекция и развитие различных параметров речи (работа над правильным звукопроизношением, наращиванием и уточнением активного словарного запаса, формированием правильного грамматического строя речи, формированием лексической системы речи, словообразования, коммуникативной стороны речи), коррекция навыков письма и чтения (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дисграфии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5929">
        <w:rPr>
          <w:rFonts w:ascii="Times New Roman" w:hAnsi="Times New Roman" w:cs="Times New Roman"/>
          <w:sz w:val="26"/>
          <w:szCs w:val="26"/>
        </w:rPr>
        <w:t>дислексии</w:t>
      </w:r>
      <w:proofErr w:type="spellEnd"/>
      <w:r w:rsidRPr="00FB5929">
        <w:rPr>
          <w:rFonts w:ascii="Times New Roman" w:hAnsi="Times New Roman" w:cs="Times New Roman"/>
          <w:sz w:val="26"/>
          <w:szCs w:val="26"/>
        </w:rPr>
        <w:t>). Учитывая особенности речевого развития детей (общее недоразвитие речи, обусловленное задержкой психического развития) могут быть организованы занятия по развитию речи и развитию навыков коммуникации.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Консультирование: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индивидуальные консультации родителей обучающихся с речевыми нарушениями (по запросу);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 - консультирование совместно с другими специалистами в рамках работы ПМПК МОУ «СОШ № 5» г. Всеволожск (по плану и по мере необходимости);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индивидуальное консультирование классных руководителей и учителей-предметников (по запросу об особенностях индивидуальной работы с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, имеющими речевые нарушения);                                             - консультации по итогам проводимых диагностических исследований и динамике развития обучающихся в ходе коррекционно-развивающей логопедической работы.   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Логопедическое просвещение и профилактика: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выступления на педагогических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советах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по вопросам развития речи обучающихся с ОВЗ и проблемам коррекционной работы с ними;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выступления на плановых заседаниях ПМПК                                                                                                                                       </w:t>
      </w:r>
    </w:p>
    <w:p w:rsidR="00FB5929" w:rsidRPr="00FB5929" w:rsidRDefault="00FB5929" w:rsidP="00FB59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Экспертно-методическую деятельность: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выявление индивидуальной динамики речевого развития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с ЗПР на основе проводимой диагностики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>- анализ и обобщение динамики речевого развития и обучения детей с ограниченными возможностями здоровья в общеобразовательных классах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корректировка планирования коррекционно-развивающей логопедической работы с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 xml:space="preserve"> на основе проведенного анализа, составление раздела логопедической  коррекционной помощи в адаптированной основной образовательной программе (при наличии такой необходимости)                   </w:t>
      </w:r>
    </w:p>
    <w:p w:rsidR="00FB5929" w:rsidRPr="00FB5929" w:rsidRDefault="00FB5929" w:rsidP="00FB5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- выработка рекомендаций для классных руководителей и учителей-предметников по специфике работы с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>.</w:t>
      </w:r>
    </w:p>
    <w:p w:rsidR="00FB5929" w:rsidRPr="00FB5929" w:rsidRDefault="00FB5929" w:rsidP="00FB5929">
      <w:pPr>
        <w:tabs>
          <w:tab w:val="left" w:pos="23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B5929" w:rsidRPr="00FB5929" w:rsidRDefault="00FB5929" w:rsidP="00FB5929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План реализации коррекционных мероприятий в рамках логопедического сопровождения.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843"/>
        <w:gridCol w:w="2977"/>
      </w:tblGrid>
      <w:tr w:rsidR="00FB5929" w:rsidRPr="00FB5929" w:rsidTr="001B7164">
        <w:trPr>
          <w:trHeight w:val="4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регулярность  проведения</w:t>
            </w:r>
          </w:p>
        </w:tc>
      </w:tr>
      <w:tr w:rsidR="00FB5929" w:rsidRPr="00FB5929" w:rsidTr="001B7164">
        <w:trPr>
          <w:trHeight w:val="5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первичная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при поступлении </w:t>
            </w:r>
            <w:proofErr w:type="gramStart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 в школу</w:t>
            </w:r>
          </w:p>
        </w:tc>
      </w:tr>
      <w:tr w:rsidR="00FB5929" w:rsidRPr="00FB5929" w:rsidTr="001B7164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динамическая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года  (не менее одного раза в </w:t>
            </w:r>
            <w:r w:rsidRPr="00FB59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год)</w:t>
            </w:r>
          </w:p>
        </w:tc>
      </w:tr>
      <w:tr w:rsidR="00FB5929" w:rsidRPr="00FB5929" w:rsidTr="001B7164">
        <w:trPr>
          <w:trHeight w:val="5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Коррекционная логопедическая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индивидуальные и (или) групповые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года, периодичность занятий в соответствии с рекомендациями ПМПК</w:t>
            </w:r>
          </w:p>
        </w:tc>
      </w:tr>
      <w:tr w:rsidR="00FB5929" w:rsidRPr="00FB5929" w:rsidTr="001B7164">
        <w:trPr>
          <w:trHeight w:val="5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родителей и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 учебного года по запросу                         и по мере необходимости</w:t>
            </w:r>
          </w:p>
        </w:tc>
      </w:tr>
      <w:tr w:rsidR="00FB5929" w:rsidRPr="00FB5929" w:rsidTr="001B7164">
        <w:trPr>
          <w:trHeight w:val="5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Логопедическое просвещение и профилактика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выступления на педагогических советах                             выступления на заседаниях ПМПК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FB5929" w:rsidRPr="00FB5929" w:rsidRDefault="00FB5929" w:rsidP="00FB59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                  согласно ежегодному плану работы ПМПК</w:t>
            </w:r>
          </w:p>
        </w:tc>
      </w:tr>
      <w:tr w:rsidR="00FB5929" w:rsidRPr="00FB5929" w:rsidTr="001B7164">
        <w:trPr>
          <w:trHeight w:val="5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Экспертно-методическую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выявление, анализ динамики речевого развития детей, корректировка планирования коррекционно-развивающей логопедической работы, разработка раздела логопедической коррекции в АООП (при необходимости)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года, но не менее одного раза в год</w:t>
            </w:r>
          </w:p>
        </w:tc>
      </w:tr>
    </w:tbl>
    <w:p w:rsidR="00FB5929" w:rsidRPr="00FB5929" w:rsidRDefault="00FB5929" w:rsidP="00FB59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929" w:rsidRPr="00FB5929" w:rsidRDefault="00FB5929" w:rsidP="00FB59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Социальное сопровождение включает:</w:t>
      </w:r>
    </w:p>
    <w:p w:rsidR="00FB5929" w:rsidRPr="00FB5929" w:rsidRDefault="00FB5929" w:rsidP="00FB59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sz w:val="26"/>
          <w:szCs w:val="26"/>
        </w:rPr>
        <w:t xml:space="preserve">                       (осуществляется социальными педагогами  школы)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i/>
          <w:sz w:val="26"/>
          <w:szCs w:val="26"/>
        </w:rPr>
        <w:t xml:space="preserve">Диагностику социального статуса </w:t>
      </w:r>
      <w:r w:rsidRPr="00FB5929">
        <w:rPr>
          <w:rFonts w:ascii="Times New Roman" w:hAnsi="Times New Roman" w:cs="Times New Roman"/>
          <w:sz w:val="26"/>
          <w:szCs w:val="26"/>
        </w:rPr>
        <w:t xml:space="preserve">семьи обучающегося, имеющего ограниченные возможности здоровья: анкетирование родителей или законных представителей и (или) индивидуальная беседа по выявлению социального статуса семьи, в которой воспитывается </w:t>
      </w:r>
      <w:proofErr w:type="gramStart"/>
      <w:r w:rsidRPr="00FB5929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FB5929">
        <w:rPr>
          <w:rFonts w:ascii="Times New Roman" w:hAnsi="Times New Roman" w:cs="Times New Roman"/>
          <w:sz w:val="26"/>
          <w:szCs w:val="26"/>
        </w:rPr>
        <w:t>.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929">
        <w:rPr>
          <w:rFonts w:ascii="Times New Roman" w:hAnsi="Times New Roman" w:cs="Times New Roman"/>
          <w:b/>
          <w:i/>
          <w:sz w:val="26"/>
          <w:szCs w:val="26"/>
        </w:rPr>
        <w:t>Составление списка</w:t>
      </w:r>
      <w:r w:rsidRPr="00FB5929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здоровья, нуждающихся в социальном сопровождении: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>выявление по результатам диагностики социально незащищенных семей, семей «группы риска».</w:t>
      </w:r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929">
        <w:rPr>
          <w:rFonts w:ascii="Times New Roman" w:hAnsi="Times New Roman" w:cs="Times New Roman"/>
          <w:b/>
          <w:i/>
          <w:sz w:val="26"/>
          <w:szCs w:val="26"/>
        </w:rPr>
        <w:t>Беседы и консультации для родителей,</w:t>
      </w:r>
      <w:r w:rsidRPr="00FB5929">
        <w:rPr>
          <w:rFonts w:ascii="Times New Roman" w:hAnsi="Times New Roman" w:cs="Times New Roman"/>
          <w:sz w:val="26"/>
          <w:szCs w:val="26"/>
        </w:rPr>
        <w:t xml:space="preserve">  в том числе консультирование совместно с другими специалистами в рамках работы ПМПК  МОУ «СОШ № 5», с обучающимися (по плану и по мере необходимости)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B5929">
        <w:rPr>
          <w:rFonts w:ascii="Times New Roman" w:hAnsi="Times New Roman" w:cs="Times New Roman"/>
          <w:sz w:val="26"/>
          <w:szCs w:val="26"/>
        </w:rPr>
        <w:t xml:space="preserve">разъяснение и уточнение родителям (законным представителям) их прав и обязанностей по отношению к </w:t>
      </w:r>
      <w:r w:rsidRPr="00FB5929">
        <w:rPr>
          <w:rFonts w:ascii="Times New Roman" w:hAnsi="Times New Roman" w:cs="Times New Roman"/>
          <w:sz w:val="26"/>
          <w:szCs w:val="26"/>
        </w:rPr>
        <w:lastRenderedPageBreak/>
        <w:t>детям и школе, помощь в оформлении льгот; обсуждение с обучающимися их интересов и склонностей в сфере дополнительного образования.</w:t>
      </w:r>
      <w:proofErr w:type="gramEnd"/>
    </w:p>
    <w:p w:rsidR="00FB5929" w:rsidRPr="00FB5929" w:rsidRDefault="00FB5929" w:rsidP="00FB59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929">
        <w:rPr>
          <w:rFonts w:ascii="Times New Roman" w:hAnsi="Times New Roman" w:cs="Times New Roman"/>
          <w:b/>
          <w:i/>
          <w:sz w:val="26"/>
          <w:szCs w:val="26"/>
        </w:rPr>
        <w:t>Взаимодействие</w:t>
      </w:r>
      <w:r w:rsidRPr="00FB5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>с внутренними и внешними структурами, педагогическими и социальными работниками в интересах обучающегося:</w:t>
      </w:r>
      <w:r w:rsidRPr="00FB59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B5929">
        <w:rPr>
          <w:rFonts w:ascii="Times New Roman" w:hAnsi="Times New Roman" w:cs="Times New Roman"/>
          <w:sz w:val="26"/>
          <w:szCs w:val="26"/>
        </w:rPr>
        <w:t>педагогическое сопровождение дополнительного образования обучающегося с ЗПР в рамках системной коррекционной работы, а также совместная работа с Советом школы по профилактике безнадзорности и правонарушений несовершеннолетних, инспекторами ПДН детской комнаты полиции, работниками КДН района, сотрудниками приюта для детей и подростков (при существовании таковой необходимости).</w:t>
      </w:r>
      <w:proofErr w:type="gramEnd"/>
    </w:p>
    <w:p w:rsidR="00FB5929" w:rsidRPr="00FB5929" w:rsidRDefault="00FB5929" w:rsidP="00FB592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5929" w:rsidRPr="00FB5929" w:rsidRDefault="00FB5929" w:rsidP="00FB5929">
      <w:pPr>
        <w:tabs>
          <w:tab w:val="left" w:pos="2385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929">
        <w:rPr>
          <w:rFonts w:ascii="Times New Roman" w:hAnsi="Times New Roman" w:cs="Times New Roman"/>
          <w:b/>
          <w:sz w:val="26"/>
          <w:szCs w:val="26"/>
        </w:rPr>
        <w:t>План реализации коррекционных мероприятий в рамках социального сопровождения.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8"/>
        <w:gridCol w:w="2294"/>
        <w:gridCol w:w="3544"/>
      </w:tblGrid>
      <w:tr w:rsidR="00FB5929" w:rsidRPr="00FB5929" w:rsidTr="001B7164">
        <w:trPr>
          <w:trHeight w:val="70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регулярность  проведения</w:t>
            </w:r>
          </w:p>
        </w:tc>
      </w:tr>
      <w:tr w:rsidR="00FB5929" w:rsidRPr="00FB5929" w:rsidTr="001B7164">
        <w:trPr>
          <w:trHeight w:val="947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диагностика социального статуса семьи ребенка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групповая или индивидуальная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при поступлении в школу, уточнение изменений ежегодно</w:t>
            </w:r>
          </w:p>
        </w:tc>
      </w:tr>
      <w:tr w:rsidR="00FB5929" w:rsidRPr="00FB5929" w:rsidTr="001B7164">
        <w:trPr>
          <w:trHeight w:val="556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составление списка детей, нуждающихся в социальном сопровождении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ежегодно в течение сентября</w:t>
            </w:r>
          </w:p>
        </w:tc>
      </w:tr>
      <w:tr w:rsidR="00FB5929" w:rsidRPr="00FB5929" w:rsidTr="001B7164">
        <w:trPr>
          <w:trHeight w:val="80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беседы и консультации для родителей, обучающихся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индивидуально по запросу и необходимости,</w:t>
            </w:r>
          </w:p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на ПМПК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 по запросу, по ежегодному плану и по мере необходимости</w:t>
            </w:r>
          </w:p>
        </w:tc>
      </w:tr>
      <w:tr w:rsidR="00FB5929" w:rsidRPr="00FB5929" w:rsidTr="001B7164">
        <w:trPr>
          <w:trHeight w:val="80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взаимодействие с внутренними и внешними структурами в интересах ребенка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29" w:rsidRPr="00FB5929" w:rsidRDefault="00FB5929" w:rsidP="00FB59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929">
              <w:rPr>
                <w:rFonts w:ascii="Times New Roman" w:hAnsi="Times New Roman" w:cs="Times New Roman"/>
                <w:sz w:val="26"/>
                <w:szCs w:val="26"/>
              </w:rPr>
              <w:t>в течение обучения,  по мере необходимости</w:t>
            </w:r>
          </w:p>
        </w:tc>
      </w:tr>
    </w:tbl>
    <w:p w:rsidR="00FB5929" w:rsidRPr="00FB5929" w:rsidRDefault="00FB5929" w:rsidP="00FB5929">
      <w:pPr>
        <w:spacing w:after="0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FB5929" w:rsidRPr="00FB5929" w:rsidRDefault="00FB5929" w:rsidP="00FB59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Планируемые результаты коррекционной работы с </w:t>
      </w:r>
      <w:proofErr w:type="gramStart"/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обучающимися</w:t>
      </w:r>
      <w:proofErr w:type="gramEnd"/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задержкой психического развития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ступени начального общего образования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5929" w:rsidRPr="00FB5929" w:rsidRDefault="00FB5929" w:rsidP="00FB592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Удовлетворение специальных образовательных потребностей детей с задержкой психического развития: </w:t>
      </w:r>
    </w:p>
    <w:p w:rsidR="00FB5929" w:rsidRPr="00FB5929" w:rsidRDefault="00FB5929" w:rsidP="00FB5929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>• успешно  адаптируется  в образовательном учреждении;</w:t>
      </w:r>
    </w:p>
    <w:p w:rsidR="00FB5929" w:rsidRPr="00FB5929" w:rsidRDefault="00FB5929" w:rsidP="00FB5929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• проявляет познавательную активность; </w:t>
      </w:r>
    </w:p>
    <w:p w:rsidR="00FB5929" w:rsidRPr="00FB5929" w:rsidRDefault="00FB5929" w:rsidP="00FB5929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• умеет выражать свое эмоциональное состояние, прилагать волевые усилия к решению поставленных задач; </w:t>
      </w:r>
    </w:p>
    <w:p w:rsidR="00FB5929" w:rsidRPr="00FB5929" w:rsidRDefault="00FB5929" w:rsidP="00FB5929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• имеет сформированную учебную мотивацию; </w:t>
      </w:r>
    </w:p>
    <w:p w:rsidR="00FB5929" w:rsidRPr="00FB5929" w:rsidRDefault="00FB5929" w:rsidP="00FB5929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• ориентируется на моральные нормы и их выполнение;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• организует и осуществляет сотрудничество с участниками образовательной деятельности.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FB5929" w:rsidRPr="00FB5929" w:rsidRDefault="00FB5929" w:rsidP="00FB592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Коррекция негативных тенденций развития учащихся: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дифференцирует информацию различной модальности;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соотносит  предметы в соответствии с их свойствами;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ориентируется в пространственных и временных представлениях;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владеет приемами запоминания, сохранения и воспроизведения информации;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выполняет основные мыслительные операции (анализ, синтез, обобщение, сравнение, классификация);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адекватно относится к учебно-воспитательному процессу;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работает по алгоритму, в соответствии с установленными правилами;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контролирует  свою деятельность;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адекватно принимает оценку взрослого и сверстника;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>понимает собственные эмоции и чувства, а также эмоции и чувства других людей;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контролирует свои эмоции, владеет навыками </w:t>
      </w:r>
      <w:proofErr w:type="spellStart"/>
      <w:r w:rsidRPr="00FB5929">
        <w:rPr>
          <w:rFonts w:ascii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 и самоконтроля;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владеет навыками партнерского и группового сотрудничества;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строит монологическое высказывание, владеет диалогической формой речи;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>использует навыки невербального взаимодействия;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выражает свои мысли и чувства в зависимости от ситуации, пользуется формами речевого этикета;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использует речевые средства для эффективного решения разнообразных коммуникативных задач. </w:t>
      </w:r>
    </w:p>
    <w:p w:rsidR="00FB5929" w:rsidRPr="00FB5929" w:rsidRDefault="00FB5929" w:rsidP="00FB59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FB592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Развитие речи, коррекция нарушений речи: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 произносит и умеет дифференцировать все звуки речи; 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владеет представлениями о звуковом составе слова и выполняет все виды языкового анализа;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имеет достаточный словарный запас по изученным лексическим темам, подбирает синонимы и антонимы, использует все части речи в процессе общения;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 пользуется грамматическими категориями; 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 пишет текст по слуху без </w:t>
      </w:r>
      <w:proofErr w:type="spellStart"/>
      <w:r w:rsidRPr="00FB5929">
        <w:rPr>
          <w:rFonts w:ascii="Times New Roman" w:hAnsi="Times New Roman" w:cs="Times New Roman"/>
          <w:color w:val="000000"/>
          <w:sz w:val="26"/>
          <w:szCs w:val="26"/>
        </w:rPr>
        <w:t>дисграфических</w:t>
      </w:r>
      <w:proofErr w:type="spellEnd"/>
      <w:r w:rsidRPr="00FB5929">
        <w:rPr>
          <w:rFonts w:ascii="Times New Roman" w:hAnsi="Times New Roman" w:cs="Times New Roman"/>
          <w:color w:val="000000"/>
          <w:sz w:val="26"/>
          <w:szCs w:val="26"/>
        </w:rPr>
        <w:t xml:space="preserve"> ошибок, соблюдает пунктуацию;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>правильно читает текст целыми словами, пересказывает его и делает выводы по тексту;</w:t>
      </w:r>
    </w:p>
    <w:p w:rsidR="00FB5929" w:rsidRPr="00FB5929" w:rsidRDefault="00FB5929" w:rsidP="00FB592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929">
        <w:rPr>
          <w:rFonts w:ascii="Times New Roman" w:hAnsi="Times New Roman" w:cs="Times New Roman"/>
          <w:color w:val="000000"/>
          <w:sz w:val="26"/>
          <w:szCs w:val="26"/>
        </w:rPr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</w:t>
      </w:r>
    </w:p>
    <w:p w:rsidR="00FB5929" w:rsidRPr="00FB5929" w:rsidRDefault="00FB5929" w:rsidP="00FB5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F6B" w:rsidRDefault="001B7164" w:rsidP="001B7164">
      <w:pPr>
        <w:rPr>
          <w:rFonts w:ascii="Times New Roman" w:hAnsi="Times New Roman" w:cs="Times New Roman"/>
          <w:b/>
          <w:sz w:val="26"/>
          <w:szCs w:val="26"/>
        </w:rPr>
      </w:pPr>
      <w:bookmarkStart w:id="7" w:name="_Toc415833134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A27F6B" w:rsidRDefault="00A27F6B" w:rsidP="001B7164">
      <w:pPr>
        <w:rPr>
          <w:rFonts w:ascii="Times New Roman" w:hAnsi="Times New Roman" w:cs="Times New Roman"/>
          <w:b/>
          <w:sz w:val="26"/>
          <w:szCs w:val="26"/>
        </w:rPr>
      </w:pPr>
    </w:p>
    <w:p w:rsidR="001B7164" w:rsidRPr="001B7164" w:rsidRDefault="001B7164" w:rsidP="00A27F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164">
        <w:rPr>
          <w:rFonts w:ascii="Times New Roman" w:hAnsi="Times New Roman" w:cs="Times New Roman"/>
          <w:b/>
          <w:sz w:val="26"/>
          <w:szCs w:val="26"/>
        </w:rPr>
        <w:lastRenderedPageBreak/>
        <w:t>2.6. Программа внеурочной деятельности</w:t>
      </w:r>
      <w:bookmarkEnd w:id="7"/>
    </w:p>
    <w:p w:rsidR="001B7164" w:rsidRPr="001B7164" w:rsidRDefault="001B7164" w:rsidP="001B71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B7164">
        <w:rPr>
          <w:rFonts w:ascii="Times New Roman" w:hAnsi="Times New Roman" w:cs="Times New Roman"/>
          <w:sz w:val="26"/>
          <w:szCs w:val="26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1B7164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Pr="001B7164">
        <w:rPr>
          <w:rFonts w:ascii="Times New Roman" w:hAnsi="Times New Roman" w:cs="Times New Roman"/>
          <w:sz w:val="26"/>
          <w:szCs w:val="26"/>
        </w:rPr>
        <w:t xml:space="preserve"> обучающихся с ЗПР через организацию внеурочной деятельности.</w:t>
      </w:r>
    </w:p>
    <w:p w:rsidR="001B7164" w:rsidRPr="001B7164" w:rsidRDefault="001B7164" w:rsidP="001B71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1B7164">
        <w:rPr>
          <w:rFonts w:ascii="Times New Roman" w:hAnsi="Times New Roman" w:cs="Times New Roman"/>
          <w:sz w:val="26"/>
          <w:szCs w:val="26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</w:t>
      </w:r>
      <w:proofErr w:type="gramEnd"/>
      <w:r w:rsidRPr="001B7164">
        <w:rPr>
          <w:rFonts w:ascii="Times New Roman" w:hAnsi="Times New Roman" w:cs="Times New Roman"/>
          <w:sz w:val="26"/>
          <w:szCs w:val="26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B7164" w:rsidRPr="001B7164" w:rsidRDefault="001B7164" w:rsidP="001B71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B7164">
        <w:rPr>
          <w:rFonts w:ascii="Times New Roman" w:hAnsi="Times New Roman" w:cs="Times New Roman"/>
          <w:sz w:val="26"/>
          <w:szCs w:val="26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164">
        <w:rPr>
          <w:rFonts w:ascii="Times New Roman" w:hAnsi="Times New Roman" w:cs="Times New Roman"/>
          <w:sz w:val="26"/>
          <w:szCs w:val="26"/>
        </w:rPr>
        <w:t>Внеурочная деятельность ориентирована на создание условий для:</w:t>
      </w:r>
      <w:r w:rsidRPr="001B716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B7164">
        <w:rPr>
          <w:rFonts w:ascii="Times New Roman" w:hAnsi="Times New Roman" w:cs="Times New Roman"/>
          <w:bCs/>
          <w:iCs/>
          <w:sz w:val="26"/>
          <w:szCs w:val="26"/>
        </w:rPr>
        <w:t>творческой самореализации обучающихся с ЗПР в комфортной р</w:t>
      </w:r>
      <w:r w:rsidRPr="001B7164">
        <w:rPr>
          <w:rFonts w:ascii="Times New Roman" w:hAnsi="Times New Roman" w:cs="Times New Roman"/>
          <w:sz w:val="26"/>
          <w:szCs w:val="26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1B7164">
        <w:rPr>
          <w:rFonts w:ascii="Times New Roman" w:hAnsi="Times New Roman" w:cs="Times New Roman"/>
          <w:bCs/>
          <w:iCs/>
          <w:sz w:val="26"/>
          <w:szCs w:val="26"/>
        </w:rPr>
        <w:t xml:space="preserve">социального становления обучающегося </w:t>
      </w:r>
      <w:r w:rsidRPr="001B7164">
        <w:rPr>
          <w:rFonts w:ascii="Times New Roman" w:hAnsi="Times New Roman" w:cs="Times New Roman"/>
          <w:sz w:val="26"/>
          <w:szCs w:val="26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B7164" w:rsidRPr="001B7164" w:rsidRDefault="001B7164" w:rsidP="001B71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B7164">
        <w:rPr>
          <w:rFonts w:ascii="Times New Roman" w:hAnsi="Times New Roman" w:cs="Times New Roman"/>
          <w:sz w:val="26"/>
          <w:szCs w:val="26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B7164" w:rsidRPr="001B7164" w:rsidRDefault="001B7164" w:rsidP="001B7164">
      <w:pPr>
        <w:jc w:val="both"/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b/>
          <w:sz w:val="26"/>
          <w:szCs w:val="26"/>
        </w:rPr>
        <w:t>Основными целями</w:t>
      </w:r>
      <w:r w:rsidRPr="001B7164">
        <w:rPr>
          <w:rFonts w:ascii="Times New Roman" w:hAnsi="Times New Roman" w:cs="Times New Roman"/>
          <w:sz w:val="26"/>
          <w:szCs w:val="26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B7164" w:rsidRPr="001B7164" w:rsidRDefault="001B7164" w:rsidP="001B7164">
      <w:pPr>
        <w:rPr>
          <w:rFonts w:ascii="Times New Roman" w:hAnsi="Times New Roman" w:cs="Times New Roman"/>
          <w:b/>
          <w:sz w:val="26"/>
          <w:szCs w:val="26"/>
        </w:rPr>
      </w:pPr>
      <w:r w:rsidRPr="001B7164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bCs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>развитие активности, самостоятельности и независимости в повседневной жизни;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bCs/>
          <w:sz w:val="26"/>
          <w:szCs w:val="26"/>
        </w:rPr>
      </w:pPr>
      <w:r w:rsidRPr="001B716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развитие возможных избирательных способностей и интересов </w:t>
      </w:r>
      <w:proofErr w:type="gramStart"/>
      <w:r w:rsidRPr="001B7164">
        <w:rPr>
          <w:rFonts w:ascii="Times New Roman" w:hAnsi="Times New Roman" w:cs="Times New Roman"/>
          <w:bCs/>
          <w:sz w:val="26"/>
          <w:szCs w:val="26"/>
        </w:rPr>
        <w:t>обучающегося</w:t>
      </w:r>
      <w:proofErr w:type="gramEnd"/>
      <w:r w:rsidRPr="001B7164">
        <w:rPr>
          <w:rFonts w:ascii="Times New Roman" w:hAnsi="Times New Roman" w:cs="Times New Roman"/>
          <w:bCs/>
          <w:sz w:val="26"/>
          <w:szCs w:val="26"/>
        </w:rPr>
        <w:t xml:space="preserve"> в разных видах деятельности;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 xml:space="preserve">формирование эстетических потребностей, ценностей и чувств; 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>расширение представлений обучающегося о мире и о себе, его социального опыта;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>формирование положительного отношения к базовым общественным ценностям;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 xml:space="preserve">формирование умений, навыков социального общения людей; 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bCs/>
          <w:sz w:val="26"/>
          <w:szCs w:val="26"/>
        </w:rPr>
      </w:pPr>
      <w:r w:rsidRPr="001B7164">
        <w:rPr>
          <w:rFonts w:ascii="Times New Roman" w:hAnsi="Times New Roman" w:cs="Times New Roman"/>
          <w:bCs/>
          <w:sz w:val="26"/>
          <w:szCs w:val="26"/>
        </w:rPr>
        <w:t>расширение круга общения, выход обучающегося за пределы семьи и образовательной организации;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 xml:space="preserve">укрепление доверия к другим людям; </w:t>
      </w:r>
    </w:p>
    <w:p w:rsidR="001B7164" w:rsidRPr="001B7164" w:rsidRDefault="001B7164" w:rsidP="00901D37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1B7164">
        <w:rPr>
          <w:rFonts w:ascii="Times New Roman" w:hAnsi="Times New Roman" w:cs="Times New Roman"/>
          <w:sz w:val="26"/>
          <w:szCs w:val="26"/>
        </w:rPr>
        <w:t>развитие доброжелательности и эмоциональной отзывчивости, понимания других людей и сопереживания им.</w:t>
      </w:r>
    </w:p>
    <w:p w:rsidR="00AD5FE7" w:rsidRPr="000C03B9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35644">
        <w:rPr>
          <w:rFonts w:ascii="Times New Roman" w:hAnsi="Times New Roman" w:cs="Times New Roman"/>
          <w:sz w:val="26"/>
          <w:szCs w:val="26"/>
        </w:rPr>
        <w:t xml:space="preserve">Организация внеурочной деятельности в  МОУ «СОШ №5» г. Всеволожска выстраивается на следующих </w:t>
      </w:r>
      <w:r w:rsidRPr="00235644">
        <w:rPr>
          <w:rFonts w:ascii="Times New Roman" w:hAnsi="Times New Roman" w:cs="Times New Roman"/>
          <w:b/>
          <w:sz w:val="26"/>
          <w:szCs w:val="26"/>
        </w:rPr>
        <w:t>принципах:</w:t>
      </w:r>
    </w:p>
    <w:p w:rsidR="00235644" w:rsidRPr="00235644" w:rsidRDefault="002A509D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5644" w:rsidRPr="00235644">
        <w:rPr>
          <w:rFonts w:ascii="Times New Roman" w:hAnsi="Times New Roman" w:cs="Times New Roman"/>
          <w:sz w:val="26"/>
          <w:szCs w:val="26"/>
        </w:rPr>
        <w:t xml:space="preserve">соответствие возрастным особенностям </w:t>
      </w:r>
      <w:proofErr w:type="gramStart"/>
      <w:r w:rsidR="00235644" w:rsidRPr="0023564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35644" w:rsidRPr="00235644">
        <w:rPr>
          <w:rFonts w:ascii="Times New Roman" w:hAnsi="Times New Roman" w:cs="Times New Roman"/>
          <w:sz w:val="26"/>
          <w:szCs w:val="26"/>
        </w:rPr>
        <w:t xml:space="preserve">, преемственность с технологиями учебной деятельности;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-</w:t>
      </w:r>
      <w:r w:rsidR="002A509D">
        <w:rPr>
          <w:rFonts w:ascii="Times New Roman" w:hAnsi="Times New Roman" w:cs="Times New Roman"/>
          <w:sz w:val="26"/>
          <w:szCs w:val="26"/>
        </w:rPr>
        <w:t xml:space="preserve"> </w:t>
      </w:r>
      <w:r w:rsidRPr="00235644">
        <w:rPr>
          <w:rFonts w:ascii="Times New Roman" w:hAnsi="Times New Roman" w:cs="Times New Roman"/>
          <w:sz w:val="26"/>
          <w:szCs w:val="26"/>
        </w:rPr>
        <w:t xml:space="preserve">опора на традиции и положительный опыт организации внеурочной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деятельности;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-</w:t>
      </w:r>
      <w:r w:rsidR="002A509D">
        <w:rPr>
          <w:rFonts w:ascii="Times New Roman" w:hAnsi="Times New Roman" w:cs="Times New Roman"/>
          <w:sz w:val="26"/>
          <w:szCs w:val="26"/>
        </w:rPr>
        <w:t xml:space="preserve"> </w:t>
      </w:r>
      <w:r w:rsidRPr="00235644">
        <w:rPr>
          <w:rFonts w:ascii="Times New Roman" w:hAnsi="Times New Roman" w:cs="Times New Roman"/>
          <w:sz w:val="26"/>
          <w:szCs w:val="26"/>
        </w:rPr>
        <w:t xml:space="preserve">опора на ценности воспитательной системы школы;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235644">
        <w:rPr>
          <w:rFonts w:ascii="Times New Roman" w:hAnsi="Times New Roman" w:cs="Times New Roman"/>
          <w:sz w:val="26"/>
          <w:szCs w:val="26"/>
        </w:rPr>
        <w:t>с</w:t>
      </w:r>
      <w:r w:rsidR="002A50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644">
        <w:rPr>
          <w:rFonts w:ascii="Times New Roman" w:hAnsi="Times New Roman" w:cs="Times New Roman"/>
          <w:sz w:val="26"/>
          <w:szCs w:val="26"/>
        </w:rPr>
        <w:t>вободный</w:t>
      </w:r>
      <w:proofErr w:type="spellEnd"/>
      <w:proofErr w:type="gramEnd"/>
      <w:r w:rsidRPr="00235644">
        <w:rPr>
          <w:rFonts w:ascii="Times New Roman" w:hAnsi="Times New Roman" w:cs="Times New Roman"/>
          <w:sz w:val="26"/>
          <w:szCs w:val="26"/>
        </w:rPr>
        <w:t xml:space="preserve"> выбор на основе личных интересов и склонностей ребенка.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МОУ «СОШ №5» г. Всеволожска организует внеурочную деятельность по следующим направлениям развития личности: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-духовно-нравственное;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-спортивно-оздоровительное;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-социальное;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35644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23564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-общекультурное.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 Внеурочная деятельность направлена на достижение общенационального воспитательного идеала: </w:t>
      </w:r>
    </w:p>
    <w:p w:rsidR="00235644" w:rsidRPr="00235644" w:rsidRDefault="00235644" w:rsidP="00901D37">
      <w:pPr>
        <w:pStyle w:val="a5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644">
        <w:rPr>
          <w:rFonts w:ascii="Times New Roman" w:hAnsi="Times New Roman" w:cs="Times New Roman"/>
          <w:sz w:val="26"/>
          <w:szCs w:val="26"/>
        </w:rPr>
        <w:t xml:space="preserve">Ценности: любовь к России, к своему народу, к городу,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 </w:t>
      </w:r>
      <w:proofErr w:type="gramEnd"/>
    </w:p>
    <w:p w:rsidR="00235644" w:rsidRPr="00235644" w:rsidRDefault="00235644" w:rsidP="00901D37">
      <w:pPr>
        <w:pStyle w:val="a5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lastRenderedPageBreak/>
        <w:t xml:space="preserve">Воспитание нравственных чувств и этического сознания.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644">
        <w:rPr>
          <w:rFonts w:ascii="Times New Roman" w:hAnsi="Times New Roman" w:cs="Times New Roman"/>
          <w:sz w:val="26"/>
          <w:szCs w:val="26"/>
        </w:rPr>
        <w:t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  <w:r w:rsidRPr="00235644">
        <w:rPr>
          <w:rFonts w:ascii="Times New Roman" w:hAnsi="Times New Roman" w:cs="Times New Roman"/>
          <w:sz w:val="26"/>
          <w:szCs w:val="26"/>
        </w:rPr>
        <w:t xml:space="preserve"> Представления о вере, духовности, религиозной жизни человека и общества, религиозной картине мира. </w:t>
      </w:r>
    </w:p>
    <w:p w:rsidR="00235644" w:rsidRPr="00235644" w:rsidRDefault="00235644" w:rsidP="00901D37">
      <w:pPr>
        <w:pStyle w:val="a5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Воспитание трудолюбия, творческого отношения к учению, труду, жизни.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644">
        <w:rPr>
          <w:rFonts w:ascii="Times New Roman" w:hAnsi="Times New Roman" w:cs="Times New Roman"/>
          <w:sz w:val="26"/>
          <w:szCs w:val="26"/>
        </w:rPr>
        <w:t xml:space="preserve">Ценности: трудолюбие; творчество; познание; истина; созидание; целеустремленность; настойчивость в достижении целей; бережливость. </w:t>
      </w:r>
      <w:proofErr w:type="gramEnd"/>
    </w:p>
    <w:p w:rsidR="00235644" w:rsidRPr="00235644" w:rsidRDefault="00235644" w:rsidP="00901D37">
      <w:pPr>
        <w:pStyle w:val="a5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Формирование ценностного отношения к здоровью и здоровому образу жизни.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Ценности: здоровье физическое, здоровье социальное (здоровье членов семьи и школьного коллектива), активный, здоровый образ жизни. </w:t>
      </w:r>
    </w:p>
    <w:p w:rsidR="00235644" w:rsidRPr="00235644" w:rsidRDefault="00235644" w:rsidP="00901D37">
      <w:pPr>
        <w:pStyle w:val="a5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Воспитание ценностного отношения к природе, окружающей среде (экологическое воспитание).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Ценности: жизнь; родная земля; заповедная природа; планета Земля. </w:t>
      </w:r>
    </w:p>
    <w:p w:rsidR="00235644" w:rsidRPr="00235644" w:rsidRDefault="00235644" w:rsidP="00901D37">
      <w:pPr>
        <w:pStyle w:val="a5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Воспитание ценностного отношения к </w:t>
      </w:r>
      <w:proofErr w:type="gramStart"/>
      <w:r w:rsidRPr="00235644">
        <w:rPr>
          <w:rFonts w:ascii="Times New Roman" w:hAnsi="Times New Roman" w:cs="Times New Roman"/>
          <w:sz w:val="26"/>
          <w:szCs w:val="26"/>
        </w:rPr>
        <w:t>прекрасному</w:t>
      </w:r>
      <w:proofErr w:type="gramEnd"/>
      <w:r w:rsidRPr="00235644">
        <w:rPr>
          <w:rFonts w:ascii="Times New Roman" w:hAnsi="Times New Roman" w:cs="Times New Roman"/>
          <w:sz w:val="26"/>
          <w:szCs w:val="26"/>
        </w:rPr>
        <w:t xml:space="preserve">, формирование представлений об эстетических идеалах и ценностях (эстетическое воспитание). </w:t>
      </w:r>
    </w:p>
    <w:p w:rsid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Ценности: красота; гармония; духовный мир человека; эстетическое развитие; художественное творчество.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 </w:t>
      </w:r>
      <w:r w:rsidRPr="00235644">
        <w:rPr>
          <w:rFonts w:ascii="Times New Roman" w:hAnsi="Times New Roman" w:cs="Times New Roman"/>
          <w:b/>
          <w:sz w:val="26"/>
          <w:szCs w:val="26"/>
        </w:rPr>
        <w:t>Формы</w:t>
      </w:r>
      <w:r w:rsidRPr="00235644">
        <w:rPr>
          <w:rFonts w:ascii="Times New Roman" w:hAnsi="Times New Roman" w:cs="Times New Roman"/>
          <w:sz w:val="26"/>
          <w:szCs w:val="26"/>
        </w:rPr>
        <w:t xml:space="preserve"> организации внеурочной деятельности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Внеурочная деятельность учащихся реализуется в основном в коллективных формах. План внеурочной деятельности по основным направлениям содержит следующие формы работы: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35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Духовно-нравственное направление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Ведущие формы деятельности: </w:t>
      </w:r>
    </w:p>
    <w:p w:rsidR="00235644" w:rsidRPr="00235644" w:rsidRDefault="00235644" w:rsidP="00A27F6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беседы</w:t>
      </w:r>
    </w:p>
    <w:p w:rsidR="00235644" w:rsidRPr="00235644" w:rsidRDefault="00235644" w:rsidP="00A27F6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игры нравственного и духовно-нравственного содержания</w:t>
      </w:r>
    </w:p>
    <w:p w:rsidR="00235644" w:rsidRPr="00235644" w:rsidRDefault="00235644" w:rsidP="00A27F6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проведение совместных праздников школы и общественности</w:t>
      </w:r>
    </w:p>
    <w:p w:rsidR="00235644" w:rsidRPr="00235644" w:rsidRDefault="00235644" w:rsidP="00A27F6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экскурсии </w:t>
      </w:r>
    </w:p>
    <w:p w:rsidR="00235644" w:rsidRPr="00235644" w:rsidRDefault="00235644" w:rsidP="00A27F6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культпоходы в театры, музеи, библиотеки, выставки.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35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Социальное направление </w:t>
      </w:r>
    </w:p>
    <w:p w:rsidR="00235644" w:rsidRPr="00235644" w:rsidRDefault="00235644" w:rsidP="00A27F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Ведущие формы деятельности: </w:t>
      </w:r>
    </w:p>
    <w:p w:rsidR="00235644" w:rsidRPr="00235644" w:rsidRDefault="00235644" w:rsidP="00A27F6B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тренинги </w:t>
      </w:r>
    </w:p>
    <w:p w:rsidR="00235644" w:rsidRPr="00235644" w:rsidRDefault="00235644" w:rsidP="00A27F6B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ролевые игры </w:t>
      </w:r>
    </w:p>
    <w:p w:rsidR="00235644" w:rsidRPr="00235644" w:rsidRDefault="00235644" w:rsidP="00A27F6B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социальные проекты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35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Спортивно-оздоровительное направление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lastRenderedPageBreak/>
        <w:t xml:space="preserve">Ведущие формы деятельности: </w:t>
      </w:r>
    </w:p>
    <w:p w:rsidR="00235644" w:rsidRPr="00235644" w:rsidRDefault="00235644" w:rsidP="00A27F6B">
      <w:pPr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спортивно-массовые и физкультурно-оздоровительные общешкольные мероприятия: школьные спортивные турниры, соревнования</w:t>
      </w:r>
    </w:p>
    <w:p w:rsidR="00235644" w:rsidRPr="00235644" w:rsidRDefault="00235644" w:rsidP="00A27F6B">
      <w:pPr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дни Здоровья</w:t>
      </w:r>
    </w:p>
    <w:p w:rsidR="00235644" w:rsidRPr="00235644" w:rsidRDefault="00235644" w:rsidP="00A27F6B">
      <w:pPr>
        <w:numPr>
          <w:ilvl w:val="0"/>
          <w:numId w:val="5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физкультминутки на уроках, организация активных оздоровительных перемен и прогулок на свежем воздухе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235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Общеинтеллектуальное</w:t>
      </w:r>
      <w:proofErr w:type="spellEnd"/>
      <w:r w:rsidRPr="00235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направление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Ведущие формы деятельности: </w:t>
      </w:r>
    </w:p>
    <w:p w:rsidR="00235644" w:rsidRPr="00235644" w:rsidRDefault="00235644" w:rsidP="00A27F6B">
      <w:pPr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подготовка к олимпиадам и предметным конкурсам </w:t>
      </w:r>
    </w:p>
    <w:p w:rsidR="00235644" w:rsidRPr="00235644" w:rsidRDefault="00235644" w:rsidP="00A27F6B">
      <w:pPr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концерты, инсценировки, праздники на уровне класса и школы; </w:t>
      </w:r>
    </w:p>
    <w:p w:rsidR="00235644" w:rsidRPr="00235644" w:rsidRDefault="00235644" w:rsidP="00A27F6B">
      <w:pPr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участие в интеллектуальных играх, конкурсах.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35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Общекультурное направление </w:t>
      </w:r>
    </w:p>
    <w:p w:rsidR="00235644" w:rsidRP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Ведущие формы деятельности: </w:t>
      </w:r>
    </w:p>
    <w:p w:rsidR="00235644" w:rsidRPr="00235644" w:rsidRDefault="00235644" w:rsidP="00A27F6B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художественные выставки</w:t>
      </w:r>
    </w:p>
    <w:p w:rsidR="00235644" w:rsidRPr="00235644" w:rsidRDefault="00235644" w:rsidP="00A27F6B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 xml:space="preserve"> спектакли в классе, школе</w:t>
      </w:r>
    </w:p>
    <w:p w:rsidR="00235644" w:rsidRPr="00235644" w:rsidRDefault="00235644" w:rsidP="00A27F6B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концерты</w:t>
      </w:r>
    </w:p>
    <w:p w:rsidR="00235644" w:rsidRPr="00235644" w:rsidRDefault="00235644" w:rsidP="00A27F6B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экскурсии</w:t>
      </w:r>
    </w:p>
    <w:p w:rsidR="00235644" w:rsidRPr="00235644" w:rsidRDefault="00235644" w:rsidP="00A27F6B">
      <w:pPr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5644">
        <w:rPr>
          <w:rFonts w:ascii="Times New Roman" w:hAnsi="Times New Roman" w:cs="Times New Roman"/>
          <w:sz w:val="26"/>
          <w:szCs w:val="26"/>
        </w:rPr>
        <w:t>культпоходы в театры, кино, выставки.</w:t>
      </w:r>
    </w:p>
    <w:p w:rsidR="00235644" w:rsidRPr="00BA0DCB" w:rsidRDefault="00235644" w:rsidP="00235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5B2">
        <w:rPr>
          <w:rFonts w:ascii="Times New Roman" w:hAnsi="Times New Roman" w:cs="Times New Roman"/>
          <w:b/>
          <w:bCs/>
          <w:sz w:val="28"/>
          <w:szCs w:val="28"/>
        </w:rPr>
        <w:t>Основные формы работы в рамках внеурочной деятельности: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258"/>
        <w:gridCol w:w="2414"/>
        <w:gridCol w:w="2523"/>
      </w:tblGrid>
      <w:tr w:rsidR="00A27F6B" w:rsidRPr="00A27F6B" w:rsidTr="00D91170">
        <w:tc>
          <w:tcPr>
            <w:tcW w:w="269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2258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(рабочие)</w:t>
            </w:r>
          </w:p>
        </w:tc>
        <w:tc>
          <w:tcPr>
            <w:tcW w:w="241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Формы  работы</w:t>
            </w:r>
          </w:p>
        </w:tc>
        <w:tc>
          <w:tcPr>
            <w:tcW w:w="2523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Решаемые задачи</w:t>
            </w:r>
          </w:p>
        </w:tc>
      </w:tr>
      <w:tr w:rsidR="00A27F6B" w:rsidRPr="00A27F6B" w:rsidTr="00D91170">
        <w:tc>
          <w:tcPr>
            <w:tcW w:w="269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 - оздоровительное</w:t>
            </w:r>
          </w:p>
        </w:tc>
        <w:tc>
          <w:tcPr>
            <w:tcW w:w="2258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41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Занятия в спортивном зале, на спортивной площадке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свежем воздухе,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соревнования, игры</w:t>
            </w:r>
          </w:p>
        </w:tc>
        <w:tc>
          <w:tcPr>
            <w:tcW w:w="2523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физически здорового человека,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мотивации к сохранению и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укреплению здоровья.</w:t>
            </w:r>
          </w:p>
        </w:tc>
      </w:tr>
      <w:tr w:rsidR="00A27F6B" w:rsidRPr="00A27F6B" w:rsidTr="00D91170">
        <w:tc>
          <w:tcPr>
            <w:tcW w:w="269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2258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Хор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Оч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.у</w:t>
            </w:r>
            <w:proofErr w:type="gramEnd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мелые</w:t>
            </w:r>
            <w:proofErr w:type="spellEnd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ручки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Веселая палитра</w:t>
            </w:r>
          </w:p>
        </w:tc>
        <w:tc>
          <w:tcPr>
            <w:tcW w:w="241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Хоровое пение;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занятие рукоделием, изготовление фигур, макетов;</w:t>
            </w:r>
            <w:r w:rsidRPr="00A27F6B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концертов, музеев, слушание лекций;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творческих проектов,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выставок, концертов</w:t>
            </w:r>
          </w:p>
        </w:tc>
        <w:tc>
          <w:tcPr>
            <w:tcW w:w="2523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эмоциональной сферы ребенка,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чувства прекрасного,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творческих</w:t>
            </w:r>
            <w:proofErr w:type="gramEnd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способностей, формирование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коммуникативной и общекультурной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компетенций</w:t>
            </w:r>
          </w:p>
        </w:tc>
      </w:tr>
      <w:tr w:rsidR="00A27F6B" w:rsidRPr="00A27F6B" w:rsidTr="00D91170">
        <w:tc>
          <w:tcPr>
            <w:tcW w:w="269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258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и ИКТ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слушание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Смысловое чтение</w:t>
            </w:r>
          </w:p>
        </w:tc>
        <w:tc>
          <w:tcPr>
            <w:tcW w:w="241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Познавательные проекты, участие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в олимпиадах и конкурсах,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со справочной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литературой, занятия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компьютерном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классе</w:t>
            </w:r>
            <w:proofErr w:type="gramEnd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беседы,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проектирование,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исследовательская деятельность.</w:t>
            </w:r>
          </w:p>
        </w:tc>
        <w:tc>
          <w:tcPr>
            <w:tcW w:w="2523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Обогащение запаса учащихся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научными</w:t>
            </w:r>
            <w:proofErr w:type="gramEnd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понятиями и законами, способствование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формированию мировоззрения,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функциональной грамотности, переход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игровой деятельности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учебной.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таких ценностей как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познание, истина,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реализация учебных проектов.</w:t>
            </w:r>
          </w:p>
        </w:tc>
      </w:tr>
      <w:tr w:rsidR="00A27F6B" w:rsidRPr="00A27F6B" w:rsidTr="00D91170">
        <w:tc>
          <w:tcPr>
            <w:tcW w:w="269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Духовно - нравственное</w:t>
            </w:r>
          </w:p>
        </w:tc>
        <w:tc>
          <w:tcPr>
            <w:tcW w:w="2258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часы духовно – нравственного направления</w:t>
            </w:r>
          </w:p>
        </w:tc>
        <w:tc>
          <w:tcPr>
            <w:tcW w:w="241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Беседы,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экскурсии, посещение театров,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просмотр фильмов, встречи с известными людьми, ветеранами, знакомство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историей и бытом народов России,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выступление с сообщениями, акция «Подарок воину», акция «Бессмертный полк» и др.</w:t>
            </w:r>
          </w:p>
        </w:tc>
        <w:tc>
          <w:tcPr>
            <w:tcW w:w="2523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духовности, привитие любви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Родине, гражданской ответственности,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чувства патриотизма, формирование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позитивного отношения к базовым духовно-нравственным ценностям общества, используя возможности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социально-культурной среды Санкт-Петербурга и Ленинградской области</w:t>
            </w:r>
          </w:p>
        </w:tc>
      </w:tr>
      <w:tr w:rsidR="00A27F6B" w:rsidRPr="00A27F6B" w:rsidTr="00D91170">
        <w:tc>
          <w:tcPr>
            <w:tcW w:w="269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направление</w:t>
            </w:r>
          </w:p>
        </w:tc>
        <w:tc>
          <w:tcPr>
            <w:tcW w:w="2258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Учусь создавать проект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2414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акций «Чистый двор», прохождение летней трудовой практики.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Социальные проекты – операция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«Спаси дерево»,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«Вода – источник жизни» и др.</w:t>
            </w:r>
          </w:p>
        </w:tc>
        <w:tc>
          <w:tcPr>
            <w:tcW w:w="2523" w:type="dxa"/>
          </w:tcPr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Выработка чувства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ответственности и уверенности в своих силах, формирование навыков культуры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труда, позитивного отношения к </w:t>
            </w: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трудовой</w:t>
            </w:r>
            <w:proofErr w:type="gramEnd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деятельности. Формирование знаний о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взаимодействии</w:t>
            </w:r>
            <w:proofErr w:type="gramEnd"/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взаимозависимости </w:t>
            </w:r>
          </w:p>
          <w:p w:rsidR="00A27F6B" w:rsidRPr="00A27F6B" w:rsidRDefault="00A27F6B" w:rsidP="00A27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F6B">
              <w:rPr>
                <w:rFonts w:ascii="Times New Roman" w:eastAsia="Calibri" w:hAnsi="Times New Roman" w:cs="Times New Roman"/>
                <w:sz w:val="26"/>
                <w:szCs w:val="26"/>
              </w:rPr>
              <w:t>природы, общества и человека.</w:t>
            </w:r>
          </w:p>
        </w:tc>
      </w:tr>
    </w:tbl>
    <w:p w:rsidR="00235644" w:rsidRDefault="00235644" w:rsidP="0023564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35644" w:rsidRPr="002C6527" w:rsidRDefault="00235644" w:rsidP="002356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C6527">
        <w:rPr>
          <w:rFonts w:ascii="Times New Roman" w:hAnsi="Times New Roman" w:cs="Times New Roman"/>
          <w:b/>
          <w:bCs/>
          <w:sz w:val="28"/>
          <w:szCs w:val="28"/>
        </w:rPr>
        <w:t>Модель организации внеурочной деятельности</w:t>
      </w:r>
    </w:p>
    <w:p w:rsidR="00235644" w:rsidRPr="002C6527" w:rsidRDefault="00235644" w:rsidP="0023564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>Модель организации внеурочной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школы - оптимизационная, в ее </w:t>
      </w:r>
      <w:r w:rsidRPr="00747E1B">
        <w:rPr>
          <w:rFonts w:ascii="Times New Roman" w:hAnsi="Times New Roman" w:cs="Times New Roman"/>
          <w:sz w:val="28"/>
          <w:szCs w:val="28"/>
        </w:rPr>
        <w:t xml:space="preserve">реализации принимают участие все педагогические работники учреждения (учителя, социальный педагог, педагог-психолог, воспитатели ГПД, педагоги дополнительного </w:t>
      </w:r>
      <w:r w:rsidRPr="002C6527">
        <w:rPr>
          <w:rFonts w:ascii="Times New Roman" w:hAnsi="Times New Roman" w:cs="Times New Roman"/>
          <w:sz w:val="28"/>
          <w:szCs w:val="28"/>
        </w:rPr>
        <w:t xml:space="preserve">образования и др.). Координирующую роль выполняет классный руководитель. </w:t>
      </w:r>
    </w:p>
    <w:p w:rsidR="00235644" w:rsidRPr="002C6527" w:rsidRDefault="00235644" w:rsidP="0023564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 xml:space="preserve">Преимущества оптимизационной модели состоят в создании единого </w:t>
      </w:r>
    </w:p>
    <w:p w:rsidR="00235644" w:rsidRPr="00747E1B" w:rsidRDefault="00235644" w:rsidP="0023564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>образовательного и методического прост</w:t>
      </w:r>
      <w:r>
        <w:rPr>
          <w:rFonts w:ascii="Times New Roman" w:hAnsi="Times New Roman" w:cs="Times New Roman"/>
          <w:sz w:val="28"/>
          <w:szCs w:val="28"/>
        </w:rPr>
        <w:t xml:space="preserve">ранства в ОУ, содержательном и </w:t>
      </w:r>
      <w:r w:rsidRPr="00747E1B">
        <w:rPr>
          <w:rFonts w:ascii="Times New Roman" w:hAnsi="Times New Roman" w:cs="Times New Roman"/>
          <w:sz w:val="28"/>
          <w:szCs w:val="28"/>
        </w:rPr>
        <w:t xml:space="preserve">организационном единстве всех его структурных подразделений. </w:t>
      </w:r>
    </w:p>
    <w:p w:rsidR="00235644" w:rsidRPr="009A3153" w:rsidRDefault="00235644" w:rsidP="00A27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1B">
        <w:rPr>
          <w:rFonts w:ascii="Times New Roman" w:hAnsi="Times New Roman" w:cs="Times New Roman"/>
          <w:sz w:val="28"/>
          <w:szCs w:val="28"/>
        </w:rPr>
        <w:t xml:space="preserve">Расписание занятий внеурочной деятельности составляется с учетом </w:t>
      </w:r>
      <w:r w:rsidRPr="002C6527">
        <w:rPr>
          <w:rFonts w:ascii="Times New Roman" w:hAnsi="Times New Roman" w:cs="Times New Roman"/>
          <w:sz w:val="28"/>
          <w:szCs w:val="28"/>
        </w:rPr>
        <w:t>наиболее благоприятного режима труда и от</w:t>
      </w:r>
      <w:r>
        <w:rPr>
          <w:rFonts w:ascii="Times New Roman" w:hAnsi="Times New Roman" w:cs="Times New Roman"/>
          <w:sz w:val="28"/>
          <w:szCs w:val="28"/>
        </w:rPr>
        <w:t xml:space="preserve">дыха обучающихся. При работе с </w:t>
      </w:r>
      <w:r w:rsidRPr="00747E1B">
        <w:rPr>
          <w:rFonts w:ascii="Times New Roman" w:hAnsi="Times New Roman" w:cs="Times New Roman"/>
          <w:sz w:val="28"/>
          <w:szCs w:val="28"/>
        </w:rPr>
        <w:t xml:space="preserve">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  <w:r>
        <w:rPr>
          <w:rFonts w:ascii="Times New Roman" w:hAnsi="Times New Roman" w:cs="Times New Roman"/>
          <w:sz w:val="28"/>
          <w:szCs w:val="28"/>
        </w:rPr>
        <w:t>Продолжительность занятий составляет  35 – 45 минут.</w:t>
      </w:r>
    </w:p>
    <w:p w:rsidR="00235644" w:rsidRDefault="00235644" w:rsidP="00235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A59">
        <w:rPr>
          <w:rFonts w:ascii="Times New Roman" w:hAnsi="Times New Roman" w:cs="Times New Roman"/>
          <w:sz w:val="28"/>
          <w:szCs w:val="28"/>
        </w:rPr>
        <w:t>Количество занятий внеурочной деятельности для каж</w:t>
      </w:r>
      <w:r>
        <w:rPr>
          <w:rFonts w:ascii="Times New Roman" w:hAnsi="Times New Roman" w:cs="Times New Roman"/>
          <w:sz w:val="28"/>
          <w:szCs w:val="28"/>
        </w:rPr>
        <w:t xml:space="preserve">дого обучающегося определяется </w:t>
      </w:r>
      <w:r w:rsidRPr="006B7A59">
        <w:rPr>
          <w:rFonts w:ascii="Times New Roman" w:hAnsi="Times New Roman" w:cs="Times New Roman"/>
          <w:sz w:val="28"/>
          <w:szCs w:val="28"/>
        </w:rPr>
        <w:t>его родителями (законными представителями) с учетом за</w:t>
      </w:r>
      <w:r>
        <w:rPr>
          <w:rFonts w:ascii="Times New Roman" w:hAnsi="Times New Roman" w:cs="Times New Roman"/>
          <w:sz w:val="28"/>
          <w:szCs w:val="28"/>
        </w:rPr>
        <w:t>нятости обучающегося во второй половине дня.</w:t>
      </w:r>
    </w:p>
    <w:p w:rsidR="00A27F6B" w:rsidRDefault="00A27F6B" w:rsidP="00ED069E">
      <w:pPr>
        <w:spacing w:after="0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69E" w:rsidRDefault="00ED069E" w:rsidP="00ED069E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D06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3. Организационный раздел</w:t>
      </w:r>
    </w:p>
    <w:p w:rsidR="00ED069E" w:rsidRDefault="00ED069E" w:rsidP="00ED069E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D069E" w:rsidRPr="00CA1F85" w:rsidRDefault="00ED069E" w:rsidP="00ED069E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 Система специальных условий реализации адаптированной основной образовательной программы начального общего образования.</w:t>
      </w:r>
    </w:p>
    <w:p w:rsidR="00ED069E" w:rsidRDefault="00ED069E" w:rsidP="00ED0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069E" w:rsidRPr="00CA1F85" w:rsidRDefault="00ED069E" w:rsidP="00ED06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успешной реализации программы необходимо выполнение ряда условий:</w:t>
      </w:r>
    </w:p>
    <w:p w:rsidR="00ED069E" w:rsidRPr="00CA1F85" w:rsidRDefault="00ED069E" w:rsidP="00901D3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конкретное планирование деятельности,</w:t>
      </w:r>
    </w:p>
    <w:p w:rsidR="00ED069E" w:rsidRPr="00CA1F85" w:rsidRDefault="00ED069E" w:rsidP="00901D3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обеспечение программы,</w:t>
      </w:r>
    </w:p>
    <w:p w:rsidR="00ED069E" w:rsidRPr="00CA1F85" w:rsidRDefault="00ED069E" w:rsidP="00901D3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обеспечение программы,</w:t>
      </w:r>
    </w:p>
    <w:p w:rsidR="00ED069E" w:rsidRPr="00CA1F85" w:rsidRDefault="00ED069E" w:rsidP="00901D3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условия,</w:t>
      </w:r>
    </w:p>
    <w:p w:rsidR="00ED069E" w:rsidRPr="00CA1F85" w:rsidRDefault="00ED069E" w:rsidP="00901D3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обеспечение.</w:t>
      </w:r>
    </w:p>
    <w:p w:rsidR="00ED069E" w:rsidRPr="00CA1F85" w:rsidRDefault="00ED069E" w:rsidP="00ED069E">
      <w:pPr>
        <w:spacing w:after="0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69E" w:rsidRPr="00CA1F85" w:rsidRDefault="00ED069E" w:rsidP="00ED069E">
      <w:pPr>
        <w:spacing w:after="0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Кадровые условия</w:t>
      </w:r>
    </w:p>
    <w:p w:rsidR="00ED069E" w:rsidRPr="00CA1F85" w:rsidRDefault="00ED069E" w:rsidP="00ED069E">
      <w:pPr>
        <w:pStyle w:val="a5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 штат  специалистов  МОУ «СОШ </w:t>
      </w:r>
      <w:r w:rsidR="000834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5»,  </w:t>
      </w:r>
      <w:proofErr w:type="gramStart"/>
      <w:r w:rsidR="000834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реализующей</w:t>
      </w:r>
      <w:proofErr w:type="gramEnd"/>
      <w:r w:rsidR="000834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вариант  7.2</w:t>
      </w: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АООП  НОО  обучающихся  с  ЗПР  входят: </w:t>
      </w:r>
    </w:p>
    <w:p w:rsidR="00ED069E" w:rsidRPr="00CA1F85" w:rsidRDefault="0008343F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учителя начальных классов</w:t>
      </w:r>
    </w:p>
    <w:p w:rsidR="00ED069E" w:rsidRPr="00CA1F85" w:rsidRDefault="00ED069E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учитель музыки</w:t>
      </w:r>
    </w:p>
    <w:p w:rsidR="00ED069E" w:rsidRPr="00CA1F85" w:rsidRDefault="00ED069E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учитель рисования </w:t>
      </w:r>
    </w:p>
    <w:p w:rsidR="00ED069E" w:rsidRPr="00CA1F85" w:rsidRDefault="00ED069E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учитель физической  культур</w:t>
      </w:r>
      <w:proofErr w:type="gramStart"/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 по адаптивной физкультуре)</w:t>
      </w:r>
    </w:p>
    <w:p w:rsidR="00ED069E" w:rsidRPr="00CA1F85" w:rsidRDefault="00ED069E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учитель  иностранного  языка </w:t>
      </w:r>
    </w:p>
    <w:p w:rsidR="00ED069E" w:rsidRPr="00CA1F85" w:rsidRDefault="00ED069E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педагог-психолог</w:t>
      </w:r>
    </w:p>
    <w:p w:rsidR="00ED069E" w:rsidRPr="00CA1F85" w:rsidRDefault="00ED069E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учитель-логопед</w:t>
      </w:r>
    </w:p>
    <w:p w:rsidR="00ED069E" w:rsidRDefault="00ED069E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социальный   педагог</w:t>
      </w:r>
    </w:p>
    <w:p w:rsidR="00ED069E" w:rsidRPr="00CA1F85" w:rsidRDefault="00ED069E" w:rsidP="00901D37">
      <w:pPr>
        <w:pStyle w:val="a5"/>
        <w:numPr>
          <w:ilvl w:val="0"/>
          <w:numId w:val="6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069E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</w:t>
      </w:r>
      <w:proofErr w:type="spellStart"/>
      <w:r w:rsidRPr="00ED06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D06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рекомендации ПМПК)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D069E" w:rsidRPr="00CA1F85" w:rsidRDefault="00ED069E" w:rsidP="00ED069E">
      <w:pPr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069E" w:rsidRDefault="00ED069E" w:rsidP="00ED06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A1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 педагогов МОУ «СОШ№ 5», в том числе реализующие программу коррекционной работы АООП НОО ОВЗ, имеют высшее профессиональное образование по специальности  «Педагогика и методика начального образования».</w:t>
      </w:r>
      <w:proofErr w:type="gramEnd"/>
    </w:p>
    <w:p w:rsidR="00114BDE" w:rsidRPr="00CA1F85" w:rsidRDefault="00114BDE" w:rsidP="00ED06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069E" w:rsidRPr="00CA1F85" w:rsidRDefault="00114BDE" w:rsidP="00ED069E">
      <w:pPr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</w:t>
      </w:r>
      <w:r w:rsidRPr="00114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Финансовые условия.</w:t>
      </w:r>
    </w:p>
    <w:p w:rsidR="00C33ACD" w:rsidRPr="00C33ACD" w:rsidRDefault="00C33ACD" w:rsidP="00C33ACD">
      <w:pPr>
        <w:pStyle w:val="Standard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ar-SA"/>
        </w:rPr>
        <w:t xml:space="preserve">    </w:t>
      </w:r>
      <w:r w:rsidRPr="00C33ACD">
        <w:rPr>
          <w:rFonts w:ascii="Times New Roman" w:hAnsi="Times New Roman" w:cs="Times New Roman"/>
          <w:sz w:val="26"/>
          <w:szCs w:val="26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C33ACD" w:rsidRPr="00C33ACD" w:rsidRDefault="00C33ACD" w:rsidP="00C33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ACD">
        <w:rPr>
          <w:rFonts w:ascii="Times New Roman" w:hAnsi="Times New Roman" w:cs="Times New Roman"/>
          <w:sz w:val="26"/>
          <w:szCs w:val="26"/>
        </w:rPr>
        <w:t>Финансовое обеспечение соо</w:t>
      </w:r>
      <w:r>
        <w:rPr>
          <w:rFonts w:ascii="Times New Roman" w:hAnsi="Times New Roman" w:cs="Times New Roman"/>
          <w:sz w:val="26"/>
          <w:szCs w:val="26"/>
        </w:rPr>
        <w:t xml:space="preserve">тветствует </w:t>
      </w:r>
      <w:r w:rsidRPr="00C33ACD">
        <w:rPr>
          <w:rFonts w:ascii="Times New Roman" w:hAnsi="Times New Roman" w:cs="Times New Roman"/>
          <w:sz w:val="26"/>
          <w:szCs w:val="26"/>
        </w:rPr>
        <w:t xml:space="preserve"> специфике кадровых и материально-технических условий, определенных для варианта 7.2. АООП НОО обучающихся с ЗПР.</w:t>
      </w:r>
    </w:p>
    <w:p w:rsidR="00C33ACD" w:rsidRPr="00C33ACD" w:rsidRDefault="00C33ACD" w:rsidP="00C33AC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C33AC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Финансовые условия реализации АООП НОО </w:t>
      </w:r>
      <w:proofErr w:type="gramStart"/>
      <w:r w:rsidRPr="00C33AC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обучающихся</w:t>
      </w:r>
      <w:proofErr w:type="gramEnd"/>
      <w:r w:rsidRPr="00C33ACD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с ЗПР:</w:t>
      </w:r>
    </w:p>
    <w:p w:rsidR="00C33ACD" w:rsidRPr="00C33ACD" w:rsidRDefault="00C33ACD" w:rsidP="00901D37">
      <w:pPr>
        <w:numPr>
          <w:ilvl w:val="0"/>
          <w:numId w:val="66"/>
        </w:num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обеспечивают </w:t>
      </w:r>
      <w:r w:rsidRPr="00C33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C33AC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;</w:t>
      </w:r>
    </w:p>
    <w:p w:rsidR="00C33ACD" w:rsidRPr="00C33ACD" w:rsidRDefault="00C33ACD" w:rsidP="00901D37">
      <w:pPr>
        <w:numPr>
          <w:ilvl w:val="0"/>
          <w:numId w:val="66"/>
        </w:num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A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</w:t>
      </w:r>
      <w:r w:rsidRPr="00C33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исполнения требований </w:t>
      </w:r>
      <w:r w:rsidRPr="00C33AC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ФГОС НОО </w:t>
      </w:r>
      <w:r w:rsidRPr="00C33A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с</w:t>
      </w:r>
      <w:r w:rsidRPr="00C33AC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ОВЗ</w:t>
      </w:r>
      <w:r w:rsidRPr="00C33A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3ACD" w:rsidRPr="00C33ACD" w:rsidRDefault="00C33ACD" w:rsidP="00901D37">
      <w:pPr>
        <w:numPr>
          <w:ilvl w:val="0"/>
          <w:numId w:val="66"/>
        </w:num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обеспечивают</w:t>
      </w:r>
      <w:r w:rsidRPr="00C33AC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реализацию обязательной части АООП НОО и части, формируемой участниками образовательных отношений</w:t>
      </w:r>
      <w:r w:rsidRPr="00C33AC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</w:t>
      </w:r>
      <w:r w:rsidRPr="00C33AC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C33A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ЗПР</w:t>
      </w:r>
      <w:r w:rsidRPr="00C33ACD">
        <w:rPr>
          <w:rFonts w:ascii="Times New Roman" w:eastAsia="Times New Roman" w:hAnsi="Times New Roman" w:cs="Times New Roman"/>
          <w:caps/>
          <w:kern w:val="1"/>
          <w:sz w:val="26"/>
          <w:szCs w:val="26"/>
          <w:lang w:eastAsia="ru-RU"/>
        </w:rPr>
        <w:t>;</w:t>
      </w:r>
      <w:r w:rsidRPr="00C33AC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C33ACD" w:rsidRPr="00C33ACD" w:rsidRDefault="00C33ACD" w:rsidP="00901D37">
      <w:pPr>
        <w:numPr>
          <w:ilvl w:val="0"/>
          <w:numId w:val="66"/>
        </w:num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</w:t>
      </w:r>
      <w:r w:rsidRPr="00C33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AC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114BDE" w:rsidRPr="00114BDE" w:rsidRDefault="00114BDE" w:rsidP="00114BDE">
      <w:pPr>
        <w:pStyle w:val="ac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4BDE">
        <w:rPr>
          <w:rStyle w:val="ae"/>
          <w:rFonts w:ascii="Times New Roman" w:hAnsi="Times New Roman"/>
          <w:sz w:val="26"/>
          <w:szCs w:val="26"/>
        </w:rPr>
        <w:t>Финансовое обеспечение</w:t>
      </w:r>
      <w:r w:rsidRPr="00114BDE">
        <w:rPr>
          <w:rFonts w:ascii="Times New Roman" w:hAnsi="Times New Roman"/>
          <w:sz w:val="26"/>
          <w:szCs w:val="26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114BDE" w:rsidRPr="00114BDE" w:rsidRDefault="00114BDE" w:rsidP="0011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 определяются в соответствии с </w:t>
      </w:r>
      <w:r w:rsidRPr="00114BDE">
        <w:rPr>
          <w:rFonts w:ascii="Times New Roman" w:hAnsi="Times New Roman"/>
          <w:sz w:val="26"/>
          <w:szCs w:val="26"/>
        </w:rPr>
        <w:t xml:space="preserve">ФГОС НОО </w:t>
      </w:r>
      <w:proofErr w:type="gramStart"/>
      <w:r w:rsidRPr="00114BD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114BDE">
        <w:rPr>
          <w:rFonts w:ascii="Times New Roman" w:hAnsi="Times New Roman"/>
          <w:sz w:val="26"/>
          <w:szCs w:val="26"/>
        </w:rPr>
        <w:t xml:space="preserve"> с ОВЗ</w:t>
      </w: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4BDE" w:rsidRPr="00114BDE" w:rsidRDefault="00114BDE" w:rsidP="0011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114BDE" w:rsidRPr="00114BDE" w:rsidRDefault="00114BDE" w:rsidP="0011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расходами на оплату труда работников, реализующих АООП</w:t>
      </w:r>
      <w:r w:rsidRPr="00114BDE">
        <w:rPr>
          <w:rFonts w:ascii="Times New Roman" w:hAnsi="Times New Roman" w:cs="Times New Roman"/>
          <w:spacing w:val="2"/>
          <w:sz w:val="26"/>
          <w:szCs w:val="26"/>
        </w:rPr>
        <w:t>НОО</w:t>
      </w: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4BDE" w:rsidRPr="00114BDE" w:rsidRDefault="00114BDE" w:rsidP="0011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114BDE" w:rsidRPr="00114BDE" w:rsidRDefault="00114BDE" w:rsidP="0011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114BDE" w:rsidRPr="00114BDE" w:rsidRDefault="00114BDE" w:rsidP="0011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расходами, связанными с реализацией и обеспечением реализации АООП</w:t>
      </w:r>
      <w:r w:rsidRPr="00114BDE">
        <w:rPr>
          <w:rFonts w:ascii="Times New Roman" w:hAnsi="Times New Roman" w:cs="Times New Roman"/>
          <w:spacing w:val="2"/>
          <w:sz w:val="26"/>
          <w:szCs w:val="26"/>
        </w:rPr>
        <w:t xml:space="preserve">НОО, в том числе с круглосуточным пребыванием </w:t>
      </w:r>
      <w:proofErr w:type="gramStart"/>
      <w:r w:rsidRPr="00114BDE">
        <w:rPr>
          <w:rFonts w:ascii="Times New Roman" w:hAnsi="Times New Roman" w:cs="Times New Roman"/>
          <w:spacing w:val="2"/>
          <w:sz w:val="26"/>
          <w:szCs w:val="26"/>
        </w:rPr>
        <w:t>обучающихся</w:t>
      </w:r>
      <w:proofErr w:type="gramEnd"/>
      <w:r w:rsidRPr="00114BDE">
        <w:rPr>
          <w:rFonts w:ascii="Times New Roman" w:hAnsi="Times New Roman" w:cs="Times New Roman"/>
          <w:spacing w:val="2"/>
          <w:sz w:val="26"/>
          <w:szCs w:val="26"/>
        </w:rPr>
        <w:t xml:space="preserve"> с ОВЗ в Организации</w:t>
      </w:r>
      <w:r w:rsidRPr="00114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4BDE" w:rsidRPr="00114BDE" w:rsidRDefault="00114BDE" w:rsidP="00114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BDE">
        <w:rPr>
          <w:rFonts w:ascii="Times New Roman" w:hAnsi="Times New Roman" w:cs="Times New Roman"/>
          <w:color w:val="000000"/>
          <w:sz w:val="26"/>
          <w:szCs w:val="26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114BDE" w:rsidRPr="00114BDE" w:rsidRDefault="00114BDE" w:rsidP="00114BDE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6"/>
          <w:szCs w:val="26"/>
        </w:rPr>
      </w:pPr>
      <w:r w:rsidRPr="00114BDE">
        <w:rPr>
          <w:rFonts w:ascii="Times New Roman" w:hAnsi="Times New Roman" w:cs="Times New Roman"/>
          <w:color w:val="00000A"/>
          <w:sz w:val="26"/>
          <w:szCs w:val="26"/>
        </w:rPr>
        <w:t>Структура расходов на образование включает</w:t>
      </w:r>
      <w:r w:rsidRPr="00114BDE">
        <w:rPr>
          <w:rFonts w:ascii="Times New Roman" w:hAnsi="Times New Roman" w:cs="Times New Roman"/>
          <w:caps/>
          <w:color w:val="00000A"/>
          <w:sz w:val="26"/>
          <w:szCs w:val="26"/>
        </w:rPr>
        <w:t>:</w:t>
      </w:r>
    </w:p>
    <w:p w:rsidR="00114BDE" w:rsidRPr="00114BDE" w:rsidRDefault="00114BDE" w:rsidP="00901D37">
      <w:pPr>
        <w:pStyle w:val="14TexstOSNOVA1012"/>
        <w:numPr>
          <w:ilvl w:val="0"/>
          <w:numId w:val="67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6"/>
          <w:szCs w:val="26"/>
        </w:rPr>
      </w:pPr>
      <w:r w:rsidRPr="00114BDE">
        <w:rPr>
          <w:rFonts w:ascii="Times New Roman" w:hAnsi="Times New Roman" w:cs="Times New Roman"/>
          <w:color w:val="00000A"/>
          <w:sz w:val="26"/>
          <w:szCs w:val="26"/>
        </w:rPr>
        <w:t xml:space="preserve">образование </w:t>
      </w:r>
      <w:proofErr w:type="gramStart"/>
      <w:r w:rsidRPr="00114BDE">
        <w:rPr>
          <w:rFonts w:ascii="Times New Roman" w:hAnsi="Times New Roman" w:cs="Times New Roman"/>
          <w:color w:val="00000A"/>
          <w:sz w:val="26"/>
          <w:szCs w:val="26"/>
        </w:rPr>
        <w:t>обучающегося</w:t>
      </w:r>
      <w:proofErr w:type="gramEnd"/>
      <w:r w:rsidRPr="00114BDE">
        <w:rPr>
          <w:rFonts w:ascii="Times New Roman" w:hAnsi="Times New Roman" w:cs="Times New Roman"/>
          <w:color w:val="00000A"/>
          <w:sz w:val="26"/>
          <w:szCs w:val="26"/>
        </w:rPr>
        <w:t xml:space="preserve"> с ЗПР на основе АООП НОО;</w:t>
      </w:r>
    </w:p>
    <w:p w:rsidR="00114BDE" w:rsidRPr="00114BDE" w:rsidRDefault="00114BDE" w:rsidP="00901D37">
      <w:pPr>
        <w:pStyle w:val="14TexstOSNOVA1012"/>
        <w:numPr>
          <w:ilvl w:val="0"/>
          <w:numId w:val="67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6"/>
          <w:szCs w:val="26"/>
        </w:rPr>
      </w:pPr>
      <w:r w:rsidRPr="00114BDE">
        <w:rPr>
          <w:rFonts w:ascii="Times New Roman" w:hAnsi="Times New Roman" w:cs="Times New Roman"/>
          <w:color w:val="00000A"/>
          <w:sz w:val="26"/>
          <w:szCs w:val="26"/>
        </w:rPr>
        <w:t>сопровождение ребенка в период его нахождения в образовательной организации</w:t>
      </w:r>
      <w:r w:rsidRPr="00114BDE">
        <w:rPr>
          <w:rFonts w:ascii="Times New Roman" w:hAnsi="Times New Roman" w:cs="Times New Roman"/>
          <w:caps/>
          <w:color w:val="00000A"/>
          <w:sz w:val="26"/>
          <w:szCs w:val="26"/>
        </w:rPr>
        <w:t>;</w:t>
      </w:r>
    </w:p>
    <w:p w:rsidR="00114BDE" w:rsidRPr="00114BDE" w:rsidRDefault="00114BDE" w:rsidP="00901D37">
      <w:pPr>
        <w:pStyle w:val="14TexstOSNOVA1012"/>
        <w:numPr>
          <w:ilvl w:val="0"/>
          <w:numId w:val="67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6"/>
          <w:szCs w:val="26"/>
        </w:rPr>
      </w:pPr>
      <w:r w:rsidRPr="00114BDE">
        <w:rPr>
          <w:rFonts w:ascii="Times New Roman" w:hAnsi="Times New Roman" w:cs="Times New Roman"/>
          <w:color w:val="00000A"/>
          <w:sz w:val="26"/>
          <w:szCs w:val="26"/>
        </w:rPr>
        <w:t>консультирование родителей и членов семей по вопросам образования ребенка</w:t>
      </w:r>
      <w:r w:rsidRPr="00114BDE">
        <w:rPr>
          <w:rFonts w:ascii="Times New Roman" w:hAnsi="Times New Roman" w:cs="Times New Roman"/>
          <w:caps/>
          <w:color w:val="00000A"/>
          <w:sz w:val="26"/>
          <w:szCs w:val="26"/>
        </w:rPr>
        <w:t>;</w:t>
      </w:r>
    </w:p>
    <w:p w:rsidR="00114BDE" w:rsidRPr="00114BDE" w:rsidRDefault="00114BDE" w:rsidP="00901D37">
      <w:pPr>
        <w:pStyle w:val="14TexstOSNOVA1012"/>
        <w:numPr>
          <w:ilvl w:val="0"/>
          <w:numId w:val="67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114BDE">
        <w:rPr>
          <w:rFonts w:ascii="Times New Roman" w:hAnsi="Times New Roman" w:cs="Times New Roman"/>
          <w:color w:val="00000A"/>
          <w:sz w:val="26"/>
          <w:szCs w:val="26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114BDE">
        <w:rPr>
          <w:rFonts w:ascii="Times New Roman" w:hAnsi="Times New Roman" w:cs="Times New Roman"/>
          <w:caps/>
          <w:color w:val="00000A"/>
          <w:sz w:val="26"/>
          <w:szCs w:val="26"/>
        </w:rPr>
        <w:t>.</w:t>
      </w:r>
    </w:p>
    <w:p w:rsidR="00114BDE" w:rsidRPr="00114BDE" w:rsidRDefault="00114BDE" w:rsidP="00901D37">
      <w:pPr>
        <w:pStyle w:val="14TexstOSNOVA1012"/>
        <w:numPr>
          <w:ilvl w:val="0"/>
          <w:numId w:val="67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14BDE" w:rsidRPr="00114BDE" w:rsidRDefault="00114BDE" w:rsidP="00114B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6"/>
          <w:szCs w:val="26"/>
        </w:rPr>
      </w:pPr>
      <w:r w:rsidRPr="00114BDE">
        <w:rPr>
          <w:rFonts w:ascii="Times New Roman" w:hAnsi="Times New Roman"/>
          <w:b/>
          <w:bCs/>
          <w:i/>
          <w:spacing w:val="-3"/>
          <w:sz w:val="26"/>
          <w:szCs w:val="26"/>
        </w:rPr>
        <w:t>Определение нормативных затрат на оказание государственной услуги</w:t>
      </w:r>
    </w:p>
    <w:p w:rsidR="00114BDE" w:rsidRPr="00114BDE" w:rsidRDefault="00114BDE" w:rsidP="00114BD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6"/>
          <w:szCs w:val="26"/>
        </w:rPr>
      </w:pPr>
      <w:r w:rsidRPr="00114BDE">
        <w:rPr>
          <w:rFonts w:ascii="Times New Roman" w:hAnsi="Times New Roman"/>
          <w:spacing w:val="-2"/>
          <w:sz w:val="26"/>
          <w:szCs w:val="26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обучающихся с ЗПР, требованиями к наполняемости классов в соответствии с 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14BDE">
        <w:rPr>
          <w:rFonts w:ascii="Times New Roman" w:hAnsi="Times New Roman"/>
          <w:spacing w:val="-2"/>
          <w:sz w:val="26"/>
          <w:szCs w:val="26"/>
        </w:rPr>
        <w:t>СанПиН 2.4.2.3286-15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114BDE" w:rsidRDefault="00114BDE" w:rsidP="00114BD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6"/>
          <w:szCs w:val="26"/>
        </w:rPr>
      </w:pPr>
      <w:r w:rsidRPr="00114BDE">
        <w:rPr>
          <w:rFonts w:ascii="Times New Roman" w:hAnsi="Times New Roman"/>
          <w:spacing w:val="-2"/>
          <w:sz w:val="26"/>
          <w:szCs w:val="26"/>
        </w:rPr>
        <w:t xml:space="preserve"> Учитывается то, что внеурочная деятельность включает обязательные индивидуальные и 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1132CF" w:rsidRPr="00114BDE" w:rsidRDefault="001132CF" w:rsidP="00114BDE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1132CF" w:rsidRPr="00CA1F85" w:rsidRDefault="001132CF" w:rsidP="001132C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</w:t>
      </w:r>
      <w:r w:rsidRPr="00CA1F85">
        <w:rPr>
          <w:b/>
          <w:bCs/>
          <w:sz w:val="26"/>
          <w:szCs w:val="26"/>
        </w:rPr>
        <w:t>Требования к организации пространства</w:t>
      </w:r>
    </w:p>
    <w:p w:rsidR="001132CF" w:rsidRPr="00CA1F85" w:rsidRDefault="001132CF" w:rsidP="001132CF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Пространство (прежде всего здание и прилегающая территория), МОУ «СОШ №5» соответствует общим требованиям, предъявляемым к образовательным организациям, в частности: </w:t>
      </w:r>
    </w:p>
    <w:p w:rsidR="001132CF" w:rsidRPr="00CA1F85" w:rsidRDefault="001132CF" w:rsidP="00901D37">
      <w:pPr>
        <w:pStyle w:val="Default"/>
        <w:numPr>
          <w:ilvl w:val="0"/>
          <w:numId w:val="68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1132CF" w:rsidRPr="00CA1F85" w:rsidRDefault="001132CF" w:rsidP="00901D37">
      <w:pPr>
        <w:pStyle w:val="Default"/>
        <w:numPr>
          <w:ilvl w:val="0"/>
          <w:numId w:val="68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>к обеспечению санитарно-бытовых (наличие оборудованных гардеробов, санузлов и т.д.) и социально-бытовых условий (наличие   оборудованного рабочего места, учительской и т.д.);</w:t>
      </w:r>
    </w:p>
    <w:p w:rsidR="001132CF" w:rsidRPr="00CA1F85" w:rsidRDefault="001132CF" w:rsidP="00901D37">
      <w:pPr>
        <w:pStyle w:val="Default"/>
        <w:numPr>
          <w:ilvl w:val="0"/>
          <w:numId w:val="68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к соблюдению </w:t>
      </w:r>
      <w:proofErr w:type="gramStart"/>
      <w:r w:rsidRPr="00CA1F85">
        <w:rPr>
          <w:sz w:val="26"/>
          <w:szCs w:val="26"/>
        </w:rPr>
        <w:t>пожарной</w:t>
      </w:r>
      <w:proofErr w:type="gramEnd"/>
      <w:r w:rsidRPr="00CA1F85">
        <w:rPr>
          <w:sz w:val="26"/>
          <w:szCs w:val="26"/>
        </w:rPr>
        <w:t xml:space="preserve"> и электробезопасности; </w:t>
      </w:r>
    </w:p>
    <w:p w:rsidR="001132CF" w:rsidRPr="00CA1F85" w:rsidRDefault="001132CF" w:rsidP="00901D37">
      <w:pPr>
        <w:pStyle w:val="Default"/>
        <w:numPr>
          <w:ilvl w:val="0"/>
          <w:numId w:val="68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>к соблюдению требований охраны труда;</w:t>
      </w:r>
    </w:p>
    <w:p w:rsidR="001132CF" w:rsidRPr="00CA1F85" w:rsidRDefault="001132CF" w:rsidP="00901D37">
      <w:pPr>
        <w:pStyle w:val="Default"/>
        <w:numPr>
          <w:ilvl w:val="0"/>
          <w:numId w:val="68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>к соблюдению своевременных сроков и необходимых объемов текущего и капитального ремонта и др.</w:t>
      </w:r>
    </w:p>
    <w:p w:rsidR="001132CF" w:rsidRPr="00CA1F85" w:rsidRDefault="001132CF" w:rsidP="001132CF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lastRenderedPageBreak/>
        <w:t xml:space="preserve">Материально-техническая база реализации АООП НОО для детей с ЗПР соответствует действующим санитарным и противопожарным нормам, нормам охраны труда работников МОУ «СОШ №5», предъявляемым </w:t>
      </w:r>
      <w:proofErr w:type="gramStart"/>
      <w:r w:rsidRPr="00CA1F85">
        <w:rPr>
          <w:sz w:val="26"/>
          <w:szCs w:val="26"/>
        </w:rPr>
        <w:t>к</w:t>
      </w:r>
      <w:proofErr w:type="gramEnd"/>
      <w:r w:rsidRPr="00CA1F85">
        <w:rPr>
          <w:sz w:val="26"/>
          <w:szCs w:val="26"/>
        </w:rPr>
        <w:t>:</w:t>
      </w:r>
    </w:p>
    <w:p w:rsidR="001132CF" w:rsidRPr="00CA1F85" w:rsidRDefault="001132CF" w:rsidP="00901D37">
      <w:pPr>
        <w:pStyle w:val="Default"/>
        <w:numPr>
          <w:ilvl w:val="0"/>
          <w:numId w:val="69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1132CF" w:rsidRPr="00CA1F85" w:rsidRDefault="001132CF" w:rsidP="00901D37">
      <w:pPr>
        <w:pStyle w:val="Default"/>
        <w:numPr>
          <w:ilvl w:val="0"/>
          <w:numId w:val="69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>зданию образовательного учреждения (высота и архитектура здания);</w:t>
      </w:r>
    </w:p>
    <w:p w:rsidR="001132CF" w:rsidRPr="00CA1F85" w:rsidRDefault="001132CF" w:rsidP="00901D37">
      <w:pPr>
        <w:pStyle w:val="Default"/>
        <w:numPr>
          <w:ilvl w:val="0"/>
          <w:numId w:val="69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>помещениям библиотеки (площадь, размещение рабочих зон, наличие читального зала, число читательских мест);</w:t>
      </w:r>
    </w:p>
    <w:p w:rsidR="001132CF" w:rsidRPr="00CA1F85" w:rsidRDefault="001132CF" w:rsidP="00901D37">
      <w:pPr>
        <w:pStyle w:val="Default"/>
        <w:numPr>
          <w:ilvl w:val="0"/>
          <w:numId w:val="69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>помещениям для осуществления образовательного и коррекционно-развивающего процессов: классам, актовому, физкультурному залам;</w:t>
      </w:r>
    </w:p>
    <w:p w:rsidR="001132CF" w:rsidRPr="00CA1F85" w:rsidRDefault="001132CF" w:rsidP="00901D37">
      <w:pPr>
        <w:pStyle w:val="Default"/>
        <w:numPr>
          <w:ilvl w:val="0"/>
          <w:numId w:val="69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кабинетам медицинского назначения; </w:t>
      </w:r>
    </w:p>
    <w:p w:rsidR="001132CF" w:rsidRPr="00CA1F85" w:rsidRDefault="001132CF" w:rsidP="00901D37">
      <w:pPr>
        <w:pStyle w:val="Default"/>
        <w:numPr>
          <w:ilvl w:val="0"/>
          <w:numId w:val="69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помещениям для питания </w:t>
      </w:r>
      <w:proofErr w:type="gramStart"/>
      <w:r w:rsidRPr="00CA1F85">
        <w:rPr>
          <w:sz w:val="26"/>
          <w:szCs w:val="26"/>
        </w:rPr>
        <w:t>обучающихся</w:t>
      </w:r>
      <w:proofErr w:type="gramEnd"/>
      <w:r w:rsidRPr="00CA1F85">
        <w:rPr>
          <w:sz w:val="26"/>
          <w:szCs w:val="26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1132CF" w:rsidRPr="00CA1F85" w:rsidRDefault="001132CF" w:rsidP="00901D37">
      <w:pPr>
        <w:pStyle w:val="Default"/>
        <w:numPr>
          <w:ilvl w:val="0"/>
          <w:numId w:val="69"/>
        </w:numPr>
        <w:jc w:val="both"/>
        <w:rPr>
          <w:sz w:val="26"/>
          <w:szCs w:val="26"/>
        </w:rPr>
      </w:pPr>
      <w:r w:rsidRPr="00CA1F85">
        <w:rPr>
          <w:sz w:val="26"/>
          <w:szCs w:val="26"/>
        </w:rPr>
        <w:t>туалетам, коридорам и другим помещениям.</w:t>
      </w:r>
    </w:p>
    <w:p w:rsidR="001132CF" w:rsidRPr="00CA1F85" w:rsidRDefault="001132CF" w:rsidP="001132C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CA1F85">
        <w:rPr>
          <w:sz w:val="26"/>
          <w:szCs w:val="26"/>
        </w:rPr>
        <w:t xml:space="preserve">Важным условием организации пространства, 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 </w:t>
      </w:r>
      <w:proofErr w:type="spellStart"/>
      <w:r w:rsidRPr="00CA1F85">
        <w:rPr>
          <w:sz w:val="26"/>
          <w:szCs w:val="26"/>
        </w:rPr>
        <w:t>внутришкольных</w:t>
      </w:r>
      <w:proofErr w:type="spellEnd"/>
      <w:r w:rsidRPr="00CA1F85">
        <w:rPr>
          <w:sz w:val="26"/>
          <w:szCs w:val="26"/>
        </w:rPr>
        <w:t xml:space="preserve"> правилах поведения, правилах безопасности, распорядке/режиме функционирования образовательной организации, расписании уроков, изменениях в режиме обучения, последних событиях в школе,  ближайших планах и т</w:t>
      </w:r>
      <w:proofErr w:type="gramEnd"/>
      <w:r w:rsidRPr="00CA1F85">
        <w:rPr>
          <w:sz w:val="26"/>
          <w:szCs w:val="26"/>
        </w:rPr>
        <w:t xml:space="preserve">.д. </w:t>
      </w:r>
    </w:p>
    <w:p w:rsidR="001132CF" w:rsidRPr="00CA1F85" w:rsidRDefault="001132CF" w:rsidP="001132CF">
      <w:pPr>
        <w:pStyle w:val="Default"/>
        <w:ind w:firstLine="709"/>
        <w:rPr>
          <w:sz w:val="26"/>
          <w:szCs w:val="26"/>
        </w:rPr>
      </w:pPr>
      <w:r w:rsidRPr="00CA1F85">
        <w:rPr>
          <w:sz w:val="26"/>
          <w:szCs w:val="26"/>
        </w:rPr>
        <w:t xml:space="preserve"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</w:t>
      </w:r>
    </w:p>
    <w:p w:rsidR="001132CF" w:rsidRPr="00CA1F85" w:rsidRDefault="001132CF" w:rsidP="001132CF">
      <w:pPr>
        <w:pStyle w:val="Default"/>
        <w:rPr>
          <w:iCs/>
          <w:sz w:val="26"/>
          <w:szCs w:val="26"/>
        </w:rPr>
      </w:pPr>
      <w:r w:rsidRPr="00CA1F85">
        <w:rPr>
          <w:iCs/>
          <w:sz w:val="26"/>
          <w:szCs w:val="26"/>
        </w:rPr>
        <w:t>Обязательным условием к организации рабочего места обучающегося с ОВЗ является обеспечение возможности постоянно находиться в зоне внимания педагога.</w:t>
      </w:r>
    </w:p>
    <w:p w:rsidR="001132CF" w:rsidRPr="001132CF" w:rsidRDefault="001132CF" w:rsidP="001132CF">
      <w:pPr>
        <w:pStyle w:val="Default"/>
        <w:spacing w:line="276" w:lineRule="auto"/>
        <w:rPr>
          <w:sz w:val="26"/>
          <w:szCs w:val="26"/>
        </w:rPr>
      </w:pPr>
      <w:r w:rsidRPr="001132CF">
        <w:rPr>
          <w:iCs/>
          <w:sz w:val="26"/>
          <w:szCs w:val="26"/>
        </w:rPr>
        <w:t xml:space="preserve">Организация рабочего пространства обучающегося с </w:t>
      </w:r>
      <w:r w:rsidRPr="001132CF">
        <w:rPr>
          <w:sz w:val="26"/>
          <w:szCs w:val="26"/>
        </w:rPr>
        <w:t>ЗПР</w:t>
      </w:r>
      <w:r w:rsidRPr="001132CF">
        <w:rPr>
          <w:iCs/>
          <w:sz w:val="26"/>
          <w:szCs w:val="26"/>
        </w:rPr>
        <w:t xml:space="preserve"> в классе</w:t>
      </w:r>
      <w:r w:rsidRPr="001132CF">
        <w:rPr>
          <w:b/>
          <w:i/>
          <w:iCs/>
          <w:sz w:val="26"/>
          <w:szCs w:val="26"/>
        </w:rPr>
        <w:t xml:space="preserve"> </w:t>
      </w:r>
      <w:r w:rsidRPr="001132CF">
        <w:rPr>
          <w:sz w:val="26"/>
          <w:szCs w:val="26"/>
        </w:rPr>
        <w:t xml:space="preserve">предполагает выбор парты и партнера. </w:t>
      </w:r>
    </w:p>
    <w:p w:rsidR="001132CF" w:rsidRPr="001132CF" w:rsidRDefault="001132CF" w:rsidP="001132CF">
      <w:pPr>
        <w:pStyle w:val="Default"/>
        <w:jc w:val="both"/>
        <w:rPr>
          <w:b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 xml:space="preserve">               </w:t>
      </w:r>
      <w:r w:rsidRPr="001132CF">
        <w:rPr>
          <w:b/>
          <w:color w:val="auto"/>
          <w:sz w:val="26"/>
          <w:szCs w:val="26"/>
        </w:rPr>
        <w:t>Требования к организации временного режима</w:t>
      </w:r>
    </w:p>
    <w:p w:rsidR="001132CF" w:rsidRPr="001132CF" w:rsidRDefault="001132CF" w:rsidP="001132CF">
      <w:pPr>
        <w:pStyle w:val="Default"/>
        <w:ind w:firstLine="709"/>
        <w:jc w:val="both"/>
        <w:rPr>
          <w:sz w:val="26"/>
          <w:szCs w:val="26"/>
        </w:rPr>
      </w:pPr>
      <w:r w:rsidRPr="001132CF">
        <w:rPr>
          <w:sz w:val="26"/>
          <w:szCs w:val="26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1132CF" w:rsidRPr="001132CF" w:rsidRDefault="001132CF" w:rsidP="0011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1132CF" w:rsidRPr="001132CF" w:rsidRDefault="001132CF" w:rsidP="0011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 xml:space="preserve">Сроки освоения АООП НОО обучающимися с ЗПР для </w:t>
      </w:r>
      <w:r w:rsidRPr="001132CF">
        <w:rPr>
          <w:rFonts w:ascii="Times New Roman" w:hAnsi="Times New Roman" w:cs="Times New Roman"/>
          <w:b/>
          <w:sz w:val="26"/>
          <w:szCs w:val="26"/>
        </w:rPr>
        <w:t>варианта</w:t>
      </w:r>
      <w:proofErr w:type="gramStart"/>
      <w:r w:rsidRPr="001132CF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32CF">
        <w:rPr>
          <w:rFonts w:ascii="Times New Roman" w:hAnsi="Times New Roman" w:cs="Times New Roman"/>
          <w:b/>
          <w:sz w:val="26"/>
          <w:szCs w:val="26"/>
        </w:rPr>
        <w:t>7.2</w:t>
      </w:r>
      <w:r w:rsidRPr="001132CF">
        <w:rPr>
          <w:rFonts w:ascii="Times New Roman" w:hAnsi="Times New Roman" w:cs="Times New Roman"/>
          <w:sz w:val="26"/>
          <w:szCs w:val="26"/>
        </w:rPr>
        <w:t xml:space="preserve"> составляют 5 лет (с обязательным введением 1</w:t>
      </w:r>
      <w:r w:rsidRPr="001132C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1132CF">
        <w:rPr>
          <w:rFonts w:ascii="Times New Roman" w:hAnsi="Times New Roman" w:cs="Times New Roman"/>
          <w:sz w:val="26"/>
          <w:szCs w:val="26"/>
        </w:rPr>
        <w:t>дополнительного класса).</w:t>
      </w:r>
    </w:p>
    <w:p w:rsidR="001132CF" w:rsidRPr="001132CF" w:rsidRDefault="001132CF" w:rsidP="0011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>Устанавливается следующая продолжительность учебного года:</w:t>
      </w:r>
      <w:r w:rsidRPr="001132CF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Pr="001132CF">
        <w:rPr>
          <w:rFonts w:ascii="Times New Roman" w:hAnsi="Times New Roman" w:cs="Times New Roman"/>
          <w:caps/>
          <w:sz w:val="26"/>
          <w:szCs w:val="26"/>
        </w:rPr>
        <w:t xml:space="preserve">– </w:t>
      </w:r>
      <w:r w:rsidRPr="001132CF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Pr="001132CF">
        <w:rPr>
          <w:rFonts w:ascii="Times New Roman" w:hAnsi="Times New Roman" w:cs="Times New Roman"/>
          <w:sz w:val="26"/>
          <w:szCs w:val="26"/>
        </w:rPr>
        <w:t>дополнительный</w:t>
      </w:r>
      <w:proofErr w:type="gramEnd"/>
      <w:r w:rsidRPr="001132CF">
        <w:rPr>
          <w:rFonts w:ascii="Times New Roman" w:hAnsi="Times New Roman" w:cs="Times New Roman"/>
          <w:sz w:val="26"/>
          <w:szCs w:val="26"/>
        </w:rPr>
        <w:t xml:space="preserve"> классы – 33 учебных недели; 2 </w:t>
      </w:r>
      <w:r w:rsidRPr="001132CF">
        <w:rPr>
          <w:rFonts w:ascii="Times New Roman" w:hAnsi="Times New Roman" w:cs="Times New Roman"/>
          <w:caps/>
          <w:sz w:val="26"/>
          <w:szCs w:val="26"/>
        </w:rPr>
        <w:t xml:space="preserve">– </w:t>
      </w:r>
      <w:r w:rsidRPr="001132CF">
        <w:rPr>
          <w:rFonts w:ascii="Times New Roman" w:hAnsi="Times New Roman" w:cs="Times New Roman"/>
          <w:sz w:val="26"/>
          <w:szCs w:val="26"/>
        </w:rPr>
        <w:t>4</w:t>
      </w:r>
      <w:r w:rsidRPr="001132CF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1132CF">
        <w:rPr>
          <w:rFonts w:ascii="Times New Roman" w:hAnsi="Times New Roman" w:cs="Times New Roman"/>
          <w:sz w:val="26"/>
          <w:szCs w:val="26"/>
        </w:rPr>
        <w:t>классы – 34 учебных недели.</w:t>
      </w:r>
    </w:p>
    <w:p w:rsidR="001132CF" w:rsidRPr="001132CF" w:rsidRDefault="001132CF" w:rsidP="001132C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</w:t>
      </w:r>
      <w:r w:rsidRPr="001132CF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распределение периодов учебного времени и каникул. </w:t>
      </w:r>
    </w:p>
    <w:p w:rsidR="001132CF" w:rsidRPr="001132CF" w:rsidRDefault="001132CF" w:rsidP="0011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CF">
        <w:rPr>
          <w:rFonts w:ascii="Times New Roman" w:hAnsi="Times New Roman" w:cs="Times New Roman"/>
          <w:sz w:val="26"/>
          <w:szCs w:val="26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</w:t>
      </w:r>
      <w:r w:rsidRPr="0011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2.4.2.3286-15</w:t>
      </w:r>
      <w:r w:rsidRPr="001132CF">
        <w:rPr>
          <w:rFonts w:ascii="Times New Roman" w:hAnsi="Times New Roman" w:cs="Times New Roman"/>
          <w:sz w:val="26"/>
          <w:szCs w:val="26"/>
        </w:rPr>
        <w:t xml:space="preserve">). Пятидневная </w:t>
      </w:r>
      <w:r w:rsidR="001A7D3B">
        <w:rPr>
          <w:rFonts w:ascii="Times New Roman" w:hAnsi="Times New Roman" w:cs="Times New Roman"/>
          <w:sz w:val="26"/>
          <w:szCs w:val="26"/>
        </w:rPr>
        <w:t xml:space="preserve"> </w:t>
      </w:r>
      <w:r w:rsidRPr="001132CF">
        <w:rPr>
          <w:rFonts w:ascii="Times New Roman" w:hAnsi="Times New Roman" w:cs="Times New Roman"/>
          <w:sz w:val="26"/>
          <w:szCs w:val="26"/>
        </w:rPr>
        <w:t>рабочая неделя</w:t>
      </w:r>
      <w:r w:rsidR="001A7D3B">
        <w:rPr>
          <w:rFonts w:ascii="Times New Roman" w:hAnsi="Times New Roman" w:cs="Times New Roman"/>
          <w:sz w:val="26"/>
          <w:szCs w:val="26"/>
        </w:rPr>
        <w:t xml:space="preserve"> </w:t>
      </w:r>
      <w:r w:rsidRPr="001132CF">
        <w:rPr>
          <w:rFonts w:ascii="Times New Roman" w:hAnsi="Times New Roman" w:cs="Times New Roman"/>
          <w:sz w:val="26"/>
          <w:szCs w:val="26"/>
        </w:rPr>
        <w:t xml:space="preserve">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132CF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Pr="001132CF">
        <w:rPr>
          <w:rFonts w:ascii="Times New Roman" w:hAnsi="Times New Roman" w:cs="Times New Roman"/>
          <w:sz w:val="26"/>
          <w:szCs w:val="26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1132CF">
        <w:rPr>
          <w:rFonts w:ascii="Times New Roman" w:hAnsi="Times New Roman" w:cs="Times New Roman"/>
          <w:sz w:val="26"/>
          <w:szCs w:val="26"/>
        </w:rPr>
        <w:t>обучение по режиму</w:t>
      </w:r>
      <w:proofErr w:type="gramEnd"/>
      <w:r w:rsidRPr="001132CF">
        <w:rPr>
          <w:rFonts w:ascii="Times New Roman" w:hAnsi="Times New Roman" w:cs="Times New Roman"/>
          <w:sz w:val="26"/>
          <w:szCs w:val="26"/>
        </w:rPr>
        <w:t xml:space="preserve"> продленного дня с организацией прогулки, питания, необходимых оздоровительных мероприятий.</w:t>
      </w:r>
    </w:p>
    <w:p w:rsidR="001132CF" w:rsidRPr="001132CF" w:rsidRDefault="001132CF" w:rsidP="001132C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</w:t>
      </w:r>
      <w:r w:rsidR="001A7D3B">
        <w:rPr>
          <w:rFonts w:ascii="Times New Roman" w:hAnsi="Times New Roman" w:cs="Times New Roman"/>
          <w:sz w:val="26"/>
          <w:szCs w:val="26"/>
        </w:rPr>
        <w:t xml:space="preserve"> </w:t>
      </w:r>
      <w:r w:rsidRPr="000631E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2.4.2.3286-15</w:t>
      </w:r>
      <w:r w:rsidRPr="001132CF">
        <w:rPr>
          <w:rFonts w:ascii="Times New Roman" w:hAnsi="Times New Roman" w:cs="Times New Roman"/>
          <w:sz w:val="26"/>
          <w:szCs w:val="26"/>
        </w:rPr>
        <w:t>. Образовательную недельную нагрузку необходимо равномерно распределять в течение учебной недели.</w:t>
      </w:r>
    </w:p>
    <w:p w:rsidR="001132CF" w:rsidRPr="001132CF" w:rsidRDefault="001132CF" w:rsidP="001132CF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1132CF" w:rsidRPr="001132CF" w:rsidRDefault="001132CF" w:rsidP="001132C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>Учебные заня</w:t>
      </w:r>
      <w:r w:rsidR="001A7D3B">
        <w:rPr>
          <w:rFonts w:ascii="Times New Roman" w:hAnsi="Times New Roman" w:cs="Times New Roman"/>
          <w:sz w:val="26"/>
          <w:szCs w:val="26"/>
        </w:rPr>
        <w:t xml:space="preserve">тия  начинаются в 9 </w:t>
      </w:r>
      <w:r w:rsidRPr="001132CF">
        <w:rPr>
          <w:rFonts w:ascii="Times New Roman" w:hAnsi="Times New Roman" w:cs="Times New Roman"/>
          <w:sz w:val="26"/>
          <w:szCs w:val="26"/>
        </w:rPr>
        <w:t xml:space="preserve">часов. Проведение нулевых уроков не допускается. Число уроков в день: </w:t>
      </w:r>
    </w:p>
    <w:p w:rsidR="001132CF" w:rsidRPr="001132CF" w:rsidRDefault="001132CF" w:rsidP="001132C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 xml:space="preserve">для обучающихся 1 </w:t>
      </w:r>
      <w:r w:rsidRPr="001132CF">
        <w:rPr>
          <w:rFonts w:ascii="Times New Roman" w:hAnsi="Times New Roman" w:cs="Times New Roman"/>
          <w:caps/>
          <w:sz w:val="26"/>
          <w:szCs w:val="26"/>
        </w:rPr>
        <w:t xml:space="preserve">– </w:t>
      </w:r>
      <w:r w:rsidRPr="001132CF">
        <w:rPr>
          <w:rFonts w:ascii="Times New Roman" w:hAnsi="Times New Roman" w:cs="Times New Roman"/>
          <w:sz w:val="26"/>
          <w:szCs w:val="26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</w:p>
    <w:p w:rsidR="001132CF" w:rsidRDefault="001132CF" w:rsidP="001132C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2CF">
        <w:rPr>
          <w:rFonts w:ascii="Times New Roman" w:hAnsi="Times New Roman" w:cs="Times New Roman"/>
          <w:sz w:val="26"/>
          <w:szCs w:val="26"/>
        </w:rPr>
        <w:t xml:space="preserve">для обучающихся 2 </w:t>
      </w:r>
      <w:r w:rsidRPr="001132CF">
        <w:rPr>
          <w:rFonts w:ascii="Times New Roman" w:hAnsi="Times New Roman" w:cs="Times New Roman"/>
          <w:caps/>
          <w:sz w:val="26"/>
          <w:szCs w:val="26"/>
        </w:rPr>
        <w:t xml:space="preserve">– </w:t>
      </w:r>
      <w:r w:rsidRPr="001132CF">
        <w:rPr>
          <w:rFonts w:ascii="Times New Roman" w:hAnsi="Times New Roman" w:cs="Times New Roman"/>
          <w:sz w:val="26"/>
          <w:szCs w:val="26"/>
        </w:rPr>
        <w:t>4</w:t>
      </w:r>
      <w:r w:rsidRPr="001132CF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1132CF">
        <w:rPr>
          <w:rFonts w:ascii="Times New Roman" w:hAnsi="Times New Roman" w:cs="Times New Roman"/>
          <w:sz w:val="26"/>
          <w:szCs w:val="26"/>
        </w:rPr>
        <w:t>классов – не более 5 уроков.</w:t>
      </w:r>
    </w:p>
    <w:p w:rsidR="00302E79" w:rsidRPr="00302E79" w:rsidRDefault="00302E79" w:rsidP="00302E79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302E79">
        <w:rPr>
          <w:rFonts w:ascii="Times New Roman" w:hAnsi="Times New Roman" w:cs="Times New Roman"/>
          <w:sz w:val="26"/>
          <w:szCs w:val="26"/>
        </w:rPr>
        <w:t xml:space="preserve"> Обучение в первом (первом дополнительном) классе осуществляется с соблюдением следующих дополнительных требований:</w:t>
      </w:r>
    </w:p>
    <w:p w:rsidR="00302E79" w:rsidRPr="00302E79" w:rsidRDefault="00302E79" w:rsidP="00302E79">
      <w:pPr>
        <w:pStyle w:val="Standard"/>
        <w:ind w:firstLine="709"/>
        <w:rPr>
          <w:rFonts w:ascii="Times New Roman" w:hAnsi="Times New Roman" w:cs="Times New Roman"/>
          <w:sz w:val="26"/>
          <w:szCs w:val="26"/>
        </w:rPr>
      </w:pPr>
      <w:r w:rsidRPr="00302E79">
        <w:rPr>
          <w:rFonts w:ascii="Times New Roman" w:hAnsi="Times New Roman" w:cs="Times New Roman"/>
          <w:sz w:val="26"/>
          <w:szCs w:val="26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302E79" w:rsidRPr="00302E79" w:rsidRDefault="00302E79" w:rsidP="00302E79">
      <w:pPr>
        <w:pStyle w:val="Standard"/>
        <w:ind w:firstLine="709"/>
        <w:rPr>
          <w:rFonts w:ascii="Times New Roman" w:hAnsi="Times New Roman" w:cs="Times New Roman"/>
          <w:sz w:val="26"/>
          <w:szCs w:val="26"/>
        </w:rPr>
      </w:pPr>
      <w:r w:rsidRPr="00302E79">
        <w:rPr>
          <w:rFonts w:ascii="Times New Roman" w:hAnsi="Times New Roman" w:cs="Times New Roman"/>
          <w:sz w:val="26"/>
          <w:szCs w:val="26"/>
        </w:rPr>
        <w:t>- обучение проводится без балльного оценивания знаний обучающихся и домашних заданий;</w:t>
      </w:r>
    </w:p>
    <w:p w:rsidR="00302E79" w:rsidRPr="00302E79" w:rsidRDefault="00302E79" w:rsidP="00302E79">
      <w:pPr>
        <w:pStyle w:val="Standard"/>
        <w:ind w:firstLine="709"/>
        <w:rPr>
          <w:rFonts w:ascii="Times New Roman" w:hAnsi="Times New Roman" w:cs="Times New Roman"/>
          <w:sz w:val="26"/>
          <w:szCs w:val="26"/>
        </w:rPr>
      </w:pPr>
      <w:r w:rsidRPr="00302E79">
        <w:rPr>
          <w:rFonts w:ascii="Times New Roman" w:hAnsi="Times New Roman" w:cs="Times New Roman"/>
          <w:sz w:val="26"/>
          <w:szCs w:val="26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1132CF" w:rsidRPr="001132CF" w:rsidRDefault="00302E79" w:rsidP="00302E7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132CF" w:rsidRPr="001132CF">
        <w:rPr>
          <w:rFonts w:ascii="Times New Roman" w:hAnsi="Times New Roman" w:cs="Times New Roman"/>
          <w:sz w:val="26"/>
          <w:szCs w:val="26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302E79" w:rsidRDefault="001132CF" w:rsidP="001132CF">
      <w:pPr>
        <w:pStyle w:val="Default"/>
        <w:jc w:val="both"/>
        <w:rPr>
          <w:sz w:val="26"/>
          <w:szCs w:val="26"/>
        </w:rPr>
      </w:pPr>
      <w:r w:rsidRPr="001132CF">
        <w:rPr>
          <w:sz w:val="26"/>
          <w:szCs w:val="26"/>
        </w:rPr>
        <w:t>При обучении детей с ЗПР предусматривается специальный подход при комплектовании класса, в котором будет обучаться ребенок с ЗПР.</w:t>
      </w:r>
    </w:p>
    <w:p w:rsidR="001132CF" w:rsidRPr="001132CF" w:rsidRDefault="001132CF" w:rsidP="001132CF">
      <w:pPr>
        <w:pStyle w:val="Default"/>
        <w:jc w:val="both"/>
        <w:rPr>
          <w:sz w:val="26"/>
          <w:szCs w:val="26"/>
        </w:rPr>
      </w:pPr>
      <w:r w:rsidRPr="001132CF">
        <w:rPr>
          <w:sz w:val="26"/>
          <w:szCs w:val="26"/>
        </w:rPr>
        <w:lastRenderedPageBreak/>
        <w:t xml:space="preserve"> Обучающиеся с</w:t>
      </w:r>
      <w:r w:rsidRPr="001132CF">
        <w:rPr>
          <w:caps/>
          <w:sz w:val="26"/>
          <w:szCs w:val="26"/>
        </w:rPr>
        <w:t xml:space="preserve"> ЗПР, </w:t>
      </w:r>
      <w:r w:rsidRPr="001132CF">
        <w:rPr>
          <w:sz w:val="26"/>
          <w:szCs w:val="26"/>
        </w:rPr>
        <w:t xml:space="preserve">осваивающие </w:t>
      </w:r>
      <w:r w:rsidRPr="001132CF">
        <w:rPr>
          <w:b/>
          <w:sz w:val="26"/>
          <w:szCs w:val="26"/>
        </w:rPr>
        <w:t xml:space="preserve">вариант </w:t>
      </w:r>
      <w:r w:rsidRPr="001132CF">
        <w:rPr>
          <w:b/>
          <w:caps/>
          <w:sz w:val="26"/>
          <w:szCs w:val="26"/>
        </w:rPr>
        <w:t>7.2</w:t>
      </w:r>
      <w:r w:rsidRPr="001132CF">
        <w:rPr>
          <w:caps/>
          <w:sz w:val="26"/>
          <w:szCs w:val="26"/>
        </w:rPr>
        <w:t xml:space="preserve"> АООП НОО, </w:t>
      </w:r>
      <w:r w:rsidRPr="001132CF">
        <w:rPr>
          <w:sz w:val="26"/>
          <w:szCs w:val="26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</w:t>
      </w:r>
      <w:r w:rsidR="001A7D3B" w:rsidRPr="001A7D3B">
        <w:rPr>
          <w:rFonts w:eastAsia="Arial Unicode MS"/>
          <w:color w:val="00000A"/>
          <w:kern w:val="1"/>
          <w:sz w:val="28"/>
          <w:szCs w:val="28"/>
        </w:rPr>
        <w:t xml:space="preserve"> </w:t>
      </w:r>
      <w:r w:rsidR="001A7D3B" w:rsidRPr="001A7D3B">
        <w:rPr>
          <w:sz w:val="26"/>
          <w:szCs w:val="26"/>
        </w:rPr>
        <w:t xml:space="preserve">Наполняемость класса не должна превышать 12 </w:t>
      </w:r>
      <w:proofErr w:type="gramStart"/>
      <w:r w:rsidR="001A7D3B" w:rsidRPr="001A7D3B">
        <w:rPr>
          <w:sz w:val="26"/>
          <w:szCs w:val="26"/>
        </w:rPr>
        <w:t>обучающихся</w:t>
      </w:r>
      <w:proofErr w:type="gramEnd"/>
      <w:r w:rsidR="001A7D3B" w:rsidRPr="001A7D3B">
        <w:rPr>
          <w:sz w:val="26"/>
          <w:szCs w:val="26"/>
        </w:rPr>
        <w:t>.</w:t>
      </w:r>
    </w:p>
    <w:p w:rsidR="001132CF" w:rsidRPr="00CA1F85" w:rsidRDefault="001132CF" w:rsidP="001132CF">
      <w:pPr>
        <w:pStyle w:val="Default"/>
        <w:spacing w:line="276" w:lineRule="auto"/>
        <w:rPr>
          <w:sz w:val="26"/>
          <w:szCs w:val="26"/>
        </w:rPr>
      </w:pPr>
    </w:p>
    <w:p w:rsidR="00464D12" w:rsidRPr="00CA1F85" w:rsidRDefault="00464D12" w:rsidP="00464D12">
      <w:pPr>
        <w:pStyle w:val="Default"/>
        <w:jc w:val="center"/>
        <w:rPr>
          <w:sz w:val="26"/>
          <w:szCs w:val="26"/>
        </w:rPr>
      </w:pPr>
      <w:r w:rsidRPr="00CA1F85">
        <w:rPr>
          <w:b/>
          <w:bCs/>
          <w:sz w:val="26"/>
          <w:szCs w:val="26"/>
        </w:rPr>
        <w:t>Требования к техническим средствам обучения и оборудованию</w:t>
      </w:r>
    </w:p>
    <w:p w:rsidR="00464D12" w:rsidRPr="00CA1F85" w:rsidRDefault="00464D12" w:rsidP="00464D1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CA1F85">
        <w:rPr>
          <w:b/>
          <w:bCs/>
          <w:sz w:val="26"/>
          <w:szCs w:val="26"/>
        </w:rPr>
        <w:t>учебных кабинетов</w:t>
      </w:r>
    </w:p>
    <w:p w:rsidR="00464D12" w:rsidRPr="00CA1F85" w:rsidRDefault="00464D12" w:rsidP="00464D12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CA1F85">
        <w:rPr>
          <w:sz w:val="26"/>
          <w:szCs w:val="26"/>
        </w:rPr>
        <w:t>обучающихся</w:t>
      </w:r>
      <w:proofErr w:type="gramEnd"/>
      <w:r w:rsidRPr="00CA1F85">
        <w:rPr>
          <w:sz w:val="26"/>
          <w:szCs w:val="26"/>
        </w:rPr>
        <w:t xml:space="preserve"> с ЗПР, способствуют мотивации учебной деятельности, развивают познавательную активность обучающихся.</w:t>
      </w:r>
    </w:p>
    <w:p w:rsidR="00464D12" w:rsidRPr="00CA1F85" w:rsidRDefault="00464D12" w:rsidP="00464D12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Информационно-образовательная среда МБОУ ООШ №3 включает в себя совокупность технологических средств (компьютеры, мультимедийные проекторы с экранами, интерактивные доски и др.).</w:t>
      </w:r>
    </w:p>
    <w:p w:rsidR="00464D12" w:rsidRPr="00CA1F85" w:rsidRDefault="00464D12" w:rsidP="00464D12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Овладение обучающимися с ЗПР образовательной областью </w:t>
      </w:r>
      <w:r w:rsidRPr="00CA1F85">
        <w:rPr>
          <w:bCs/>
          <w:i/>
          <w:iCs/>
          <w:sz w:val="26"/>
          <w:szCs w:val="26"/>
        </w:rPr>
        <w:t>«Физическая культура»</w:t>
      </w:r>
      <w:r w:rsidRPr="00CA1F85">
        <w:rPr>
          <w:b/>
          <w:bCs/>
          <w:i/>
          <w:iCs/>
          <w:sz w:val="26"/>
          <w:szCs w:val="26"/>
        </w:rPr>
        <w:t xml:space="preserve"> </w:t>
      </w:r>
      <w:r w:rsidRPr="00CA1F85">
        <w:rPr>
          <w:sz w:val="26"/>
          <w:szCs w:val="26"/>
        </w:rPr>
        <w:t>предполагает коррекцию двигательных навыков в процессе спортивной деятельности. Оборудование спортивного зала предполагает наличие необходимого спортивного оборудования для овладения различными видами физкультурно-спортивной деятельности.</w:t>
      </w:r>
    </w:p>
    <w:p w:rsidR="00464D12" w:rsidRPr="00CA1F85" w:rsidRDefault="00464D12" w:rsidP="00464D12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Имеется в наличии следующее оборудование: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64D12" w:rsidRPr="00CA1F85" w:rsidTr="00C60077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стенка гимнастическая</w:t>
            </w:r>
          </w:p>
        </w:tc>
      </w:tr>
      <w:tr w:rsidR="00464D12" w:rsidRPr="00CA1F85" w:rsidTr="00C60077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-кольца гимнастические</w:t>
            </w:r>
          </w:p>
        </w:tc>
      </w:tr>
      <w:tr w:rsidR="00464D12" w:rsidRPr="00CA1F85" w:rsidTr="00C60077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-щиты баскетбольные </w:t>
            </w:r>
          </w:p>
        </w:tc>
      </w:tr>
      <w:tr w:rsidR="00464D12" w:rsidRPr="00CA1F85" w:rsidTr="00C60077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-скамья для пресса</w:t>
            </w:r>
          </w:p>
        </w:tc>
      </w:tr>
      <w:tr w:rsidR="00464D12" w:rsidRPr="00CA1F85" w:rsidTr="00C60077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-доска для пресса </w:t>
            </w:r>
          </w:p>
        </w:tc>
      </w:tr>
      <w:tr w:rsidR="00464D12" w:rsidRPr="00CA1F85" w:rsidTr="00C60077">
        <w:trPr>
          <w:trHeight w:val="109"/>
        </w:trPr>
        <w:tc>
          <w:tcPr>
            <w:tcW w:w="4786" w:type="dxa"/>
            <w:tcBorders>
              <w:top w:val="nil"/>
            </w:tcBorders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-скамейка гимнастическая </w:t>
            </w:r>
          </w:p>
        </w:tc>
      </w:tr>
      <w:tr w:rsidR="00464D12" w:rsidRPr="00CA1F85" w:rsidTr="00C60077">
        <w:trPr>
          <w:trHeight w:val="109"/>
        </w:trPr>
        <w:tc>
          <w:tcPr>
            <w:tcW w:w="4786" w:type="dxa"/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-упоры для отжиманий </w:t>
            </w:r>
          </w:p>
        </w:tc>
      </w:tr>
      <w:tr w:rsidR="00464D12" w:rsidRPr="00CA1F85" w:rsidTr="00C60077">
        <w:trPr>
          <w:trHeight w:val="109"/>
        </w:trPr>
        <w:tc>
          <w:tcPr>
            <w:tcW w:w="4786" w:type="dxa"/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-канат для лазанья (гимнастический)</w:t>
            </w:r>
          </w:p>
        </w:tc>
      </w:tr>
      <w:tr w:rsidR="00464D12" w:rsidRPr="00CA1F85" w:rsidTr="00C60077">
        <w:trPr>
          <w:trHeight w:val="109"/>
        </w:trPr>
        <w:tc>
          <w:tcPr>
            <w:tcW w:w="4786" w:type="dxa"/>
          </w:tcPr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1F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-стол теннисный.</w:t>
            </w:r>
          </w:p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64D12" w:rsidRPr="00CA1F85" w:rsidRDefault="00464D12" w:rsidP="00C60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64D12" w:rsidRPr="00CA1F85" w:rsidRDefault="00464D12" w:rsidP="0046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A1F8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Требования к учебникам, рабочим тетрадям и специальным дидактическим материалам</w:t>
      </w:r>
    </w:p>
    <w:p w:rsidR="00464D12" w:rsidRPr="00CA1F85" w:rsidRDefault="00464D12" w:rsidP="0046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Учет особых образовательных потребностей обучающихся с ЗПР обусловливает необходимость использования учебников, адресованных данной категории обучающихся. </w:t>
      </w:r>
    </w:p>
    <w:p w:rsidR="00464D12" w:rsidRPr="00CA1F85" w:rsidRDefault="00464D12" w:rsidP="0046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закрепления знаний, полученных на уроке, а также для выполнения практических работ, возможно использование рабочих тетрадей на печатной основе (включая Прописи)  по русскому языку, математике, окружающему миру. Особые образовательные потребности </w:t>
      </w:r>
      <w:proofErr w:type="gramStart"/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ЗПР обусловливают необходимость </w:t>
      </w:r>
      <w:r w:rsidRPr="00CA1F8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специального подбора дидактического материала, преимущественное использование натуральной и иллюстративной наглядности.</w:t>
      </w:r>
    </w:p>
    <w:p w:rsidR="00464D12" w:rsidRPr="00CA1F85" w:rsidRDefault="00464D12" w:rsidP="0046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CA1F85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УМК  </w:t>
      </w:r>
      <w:hyperlink r:id="rId11" w:history="1">
        <w:r w:rsidRPr="00CA1F85">
          <w:rPr>
            <w:rFonts w:ascii="Times New Roman" w:eastAsia="Calibri" w:hAnsi="Times New Roman" w:cs="Times New Roman"/>
            <w:bCs/>
            <w:sz w:val="26"/>
            <w:szCs w:val="26"/>
            <w:bdr w:val="none" w:sz="0" w:space="0" w:color="auto" w:frame="1"/>
            <w:shd w:val="clear" w:color="auto" w:fill="FFFFFF"/>
          </w:rPr>
          <w:t>«Школа России»</w:t>
        </w:r>
      </w:hyperlink>
      <w:r w:rsidRPr="00CA1F85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 состоит из завершенных предметных линий учебников, которые включены в федеральный перечень рекомендуемых учебников (приказ  </w:t>
      </w:r>
      <w:proofErr w:type="spellStart"/>
      <w:r w:rsidRPr="00CA1F85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CA1F85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России от 31 марта 2014г.</w:t>
      </w:r>
      <w:proofErr w:type="gramEnd"/>
      <w:r w:rsidRPr="00CA1F85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A1F85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N 253).</w:t>
      </w:r>
      <w:proofErr w:type="gramEnd"/>
      <w:r w:rsidRPr="00CA1F85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CA1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>УМК «Школа России» построен на единых  для всех учебных предметов основополагающих принципах</w:t>
      </w:r>
      <w:r w:rsidRPr="00CA1F8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имеет полное программно-методическое сопровождение (рабочие тетради и дидактические материалы для обучающихся, методические пособия с </w:t>
      </w:r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электронными приложениями для учителя и др.)</w:t>
      </w:r>
      <w:r w:rsidRPr="00CA1F8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CA1F8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>Ведущая целевая установка и основные средства ее реализации</w:t>
      </w:r>
      <w:r w:rsidRPr="00CA1F8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>заложенные в основу УМК «Школа России», направлены на обеспечение современного образования младшего школьника в контексте требований ФГОС</w:t>
      </w:r>
      <w:r w:rsidRPr="00CA1F85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.</w:t>
      </w:r>
    </w:p>
    <w:p w:rsidR="00464D12" w:rsidRPr="00CA1F85" w:rsidRDefault="00464D12" w:rsidP="0046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>Именно УМК «Школа России»  используется  в МОУ «СОШ №5» г. Всеволо</w:t>
      </w:r>
      <w:proofErr w:type="gramStart"/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>жск  пр</w:t>
      </w:r>
      <w:proofErr w:type="gramEnd"/>
      <w:r w:rsidRPr="00CA1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освоении обучающимися с ЗПР АООП НОО. </w:t>
      </w:r>
    </w:p>
    <w:p w:rsidR="00464D12" w:rsidRPr="00CA1F85" w:rsidRDefault="00464D12" w:rsidP="0046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F85">
        <w:rPr>
          <w:rFonts w:ascii="Times New Roman" w:eastAsia="Calibri" w:hAnsi="Times New Roman" w:cs="Times New Roman"/>
          <w:sz w:val="26"/>
          <w:szCs w:val="26"/>
        </w:rPr>
        <w:t xml:space="preserve">Все программно-методическое обеспечение учителя начальных классов </w:t>
      </w:r>
      <w:r w:rsidRPr="00CA1F85">
        <w:rPr>
          <w:rFonts w:ascii="Times New Roman" w:eastAsia="Calibri" w:hAnsi="Times New Roman" w:cs="Times New Roman"/>
          <w:bCs/>
          <w:sz w:val="26"/>
          <w:szCs w:val="26"/>
        </w:rPr>
        <w:t>адаптируют</w:t>
      </w:r>
      <w:r w:rsidRPr="00CA1F8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CA1F85">
        <w:rPr>
          <w:rFonts w:ascii="Times New Roman" w:eastAsia="Calibri" w:hAnsi="Times New Roman" w:cs="Times New Roman"/>
          <w:sz w:val="26"/>
          <w:szCs w:val="26"/>
        </w:rPr>
        <w:t>под особые образовательные потребности обучающихся с ЗПР.</w:t>
      </w:r>
    </w:p>
    <w:p w:rsidR="00464D12" w:rsidRPr="00CA1F85" w:rsidRDefault="00464D12" w:rsidP="00464D1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64D12" w:rsidRPr="00CA1F85" w:rsidRDefault="00464D12" w:rsidP="00464D12">
      <w:pPr>
        <w:pStyle w:val="Default"/>
        <w:jc w:val="center"/>
        <w:rPr>
          <w:b/>
          <w:bCs/>
          <w:sz w:val="26"/>
          <w:szCs w:val="26"/>
        </w:rPr>
      </w:pPr>
      <w:r w:rsidRPr="00CA1F85">
        <w:rPr>
          <w:b/>
          <w:bCs/>
          <w:sz w:val="26"/>
          <w:szCs w:val="26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464D12" w:rsidRPr="00CA1F85" w:rsidRDefault="00464D12" w:rsidP="00464D12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Требования к материально-техническому обеспечению ориентированы не только </w:t>
      </w:r>
      <w:proofErr w:type="gramStart"/>
      <w:r w:rsidRPr="00CA1F85">
        <w:rPr>
          <w:sz w:val="26"/>
          <w:szCs w:val="26"/>
        </w:rPr>
        <w:t>на</w:t>
      </w:r>
      <w:proofErr w:type="gramEnd"/>
      <w:r w:rsidRPr="00CA1F85">
        <w:rPr>
          <w:sz w:val="26"/>
          <w:szCs w:val="26"/>
        </w:rPr>
        <w:t xml:space="preserve"> </w:t>
      </w:r>
      <w:proofErr w:type="gramStart"/>
      <w:r w:rsidRPr="00CA1F85">
        <w:rPr>
          <w:sz w:val="26"/>
          <w:szCs w:val="26"/>
        </w:rPr>
        <w:t>обучающегося</w:t>
      </w:r>
      <w:proofErr w:type="gramEnd"/>
      <w:r w:rsidRPr="00CA1F85">
        <w:rPr>
          <w:sz w:val="26"/>
          <w:szCs w:val="26"/>
        </w:rPr>
        <w:t xml:space="preserve">, но и на всех участников процесса образования. </w:t>
      </w:r>
      <w:proofErr w:type="gramStart"/>
      <w:r w:rsidRPr="00CA1F85">
        <w:rPr>
          <w:sz w:val="26"/>
          <w:szCs w:val="26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CA1F85">
        <w:rPr>
          <w:sz w:val="26"/>
          <w:szCs w:val="26"/>
        </w:rPr>
        <w:t xml:space="preserve">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</w:p>
    <w:p w:rsidR="00464D12" w:rsidRPr="00CA1F85" w:rsidRDefault="00464D12" w:rsidP="00464D12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Информационно-методическое обеспечение реализации АООП НОО для детей 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464D12" w:rsidRPr="00CA1F85" w:rsidRDefault="00464D12" w:rsidP="00464D12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Требования к информационно-методическому обеспечению образовательного процесса включают:</w:t>
      </w:r>
    </w:p>
    <w:p w:rsidR="00464D12" w:rsidRPr="00CA1F85" w:rsidRDefault="00464D12" w:rsidP="00464D12">
      <w:pPr>
        <w:pStyle w:val="Default"/>
        <w:jc w:val="both"/>
        <w:rPr>
          <w:sz w:val="26"/>
          <w:szCs w:val="26"/>
        </w:rPr>
      </w:pPr>
      <w:r w:rsidRPr="00CA1F85">
        <w:rPr>
          <w:sz w:val="26"/>
          <w:szCs w:val="26"/>
        </w:rPr>
        <w:t xml:space="preserve">1.Необходимую нормативно-правовую базу образования </w:t>
      </w:r>
      <w:proofErr w:type="gramStart"/>
      <w:r w:rsidRPr="00CA1F85">
        <w:rPr>
          <w:sz w:val="26"/>
          <w:szCs w:val="26"/>
        </w:rPr>
        <w:t>обучающихся</w:t>
      </w:r>
      <w:proofErr w:type="gramEnd"/>
      <w:r w:rsidRPr="00CA1F85">
        <w:rPr>
          <w:sz w:val="26"/>
          <w:szCs w:val="26"/>
        </w:rPr>
        <w:t xml:space="preserve"> с ЗПР.</w:t>
      </w:r>
    </w:p>
    <w:p w:rsidR="00464D12" w:rsidRPr="00CA1F85" w:rsidRDefault="00464D12" w:rsidP="00464D12">
      <w:pPr>
        <w:pStyle w:val="Default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2.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464D12" w:rsidRPr="00CA1F85" w:rsidRDefault="00464D12" w:rsidP="00464D12">
      <w:pPr>
        <w:pStyle w:val="Default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3. Возможность   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исследований).</w:t>
      </w:r>
    </w:p>
    <w:p w:rsidR="00464D12" w:rsidRPr="00CA1F85" w:rsidRDefault="00464D12" w:rsidP="00464D12">
      <w:pPr>
        <w:pStyle w:val="Default"/>
        <w:ind w:firstLine="709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464D12" w:rsidRPr="00CA1F85" w:rsidRDefault="00464D12" w:rsidP="00464D12">
      <w:pPr>
        <w:pStyle w:val="Default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В МОУ «СОШ №5»  информационные условия реализации АООП НОО для детей с ЗПР обеспечены за счет:</w:t>
      </w:r>
    </w:p>
    <w:p w:rsidR="00464D12" w:rsidRPr="00CA1F85" w:rsidRDefault="00464D12" w:rsidP="00464D12">
      <w:pPr>
        <w:pStyle w:val="Default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-информирования родителей и ходе  реализации АООП НОО  для детей с ЗПР;</w:t>
      </w:r>
    </w:p>
    <w:p w:rsidR="00464D12" w:rsidRPr="00CA1F85" w:rsidRDefault="00464D12" w:rsidP="00464D12">
      <w:pPr>
        <w:pStyle w:val="Default"/>
        <w:jc w:val="both"/>
        <w:rPr>
          <w:sz w:val="26"/>
          <w:szCs w:val="26"/>
        </w:rPr>
      </w:pPr>
      <w:r w:rsidRPr="00CA1F85">
        <w:rPr>
          <w:sz w:val="26"/>
          <w:szCs w:val="26"/>
        </w:rPr>
        <w:t>-создания раздела на сайте школы ФГОС НОО для детей с ОВЗ, в котором размещена информация о подготовке к реализации АООП НОО  для детей с ЗПР, нормативные документы и локальные акты;</w:t>
      </w:r>
    </w:p>
    <w:p w:rsidR="00464D12" w:rsidRPr="00CA1F85" w:rsidRDefault="00464D12" w:rsidP="00464D1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F85">
        <w:rPr>
          <w:rFonts w:ascii="Times New Roman" w:hAnsi="Times New Roman" w:cs="Times New Roman"/>
          <w:sz w:val="26"/>
          <w:szCs w:val="26"/>
        </w:rPr>
        <w:lastRenderedPageBreak/>
        <w:t>-участие педагогов и администрации в форумах и других формах сетевого взаимодействия образовательных сообществ по проблемам  реализации АООП НОО  для детей с ЗПР.</w:t>
      </w:r>
    </w:p>
    <w:p w:rsidR="00464D12" w:rsidRPr="00CA1F85" w:rsidRDefault="00464D12" w:rsidP="00464D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69E" w:rsidRPr="000549FD" w:rsidRDefault="00ED069E" w:rsidP="00235644">
      <w:pPr>
        <w:tabs>
          <w:tab w:val="left" w:pos="142"/>
        </w:tabs>
        <w:spacing w:before="15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sectPr w:rsidR="00ED069E" w:rsidRPr="000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20" w:rsidRDefault="00301320" w:rsidP="000549FD">
      <w:pPr>
        <w:spacing w:after="0" w:line="240" w:lineRule="auto"/>
      </w:pPr>
      <w:r>
        <w:separator/>
      </w:r>
    </w:p>
  </w:endnote>
  <w:endnote w:type="continuationSeparator" w:id="0">
    <w:p w:rsidR="00301320" w:rsidRDefault="00301320" w:rsidP="0005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3833"/>
      <w:docPartObj>
        <w:docPartGallery w:val="Page Numbers (Bottom of Page)"/>
        <w:docPartUnique/>
      </w:docPartObj>
    </w:sdtPr>
    <w:sdtContent>
      <w:p w:rsidR="00BC61C8" w:rsidRDefault="00BC61C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7A">
          <w:rPr>
            <w:noProof/>
          </w:rPr>
          <w:t>133</w:t>
        </w:r>
        <w:r>
          <w:fldChar w:fldCharType="end"/>
        </w:r>
      </w:p>
    </w:sdtContent>
  </w:sdt>
  <w:p w:rsidR="00BC61C8" w:rsidRDefault="00BC61C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20" w:rsidRDefault="00301320" w:rsidP="000549FD">
      <w:pPr>
        <w:spacing w:after="0" w:line="240" w:lineRule="auto"/>
      </w:pPr>
      <w:r>
        <w:separator/>
      </w:r>
    </w:p>
  </w:footnote>
  <w:footnote w:type="continuationSeparator" w:id="0">
    <w:p w:rsidR="00301320" w:rsidRDefault="00301320" w:rsidP="000549FD">
      <w:pPr>
        <w:spacing w:after="0" w:line="240" w:lineRule="auto"/>
      </w:pPr>
      <w:r>
        <w:continuationSeparator/>
      </w:r>
    </w:p>
  </w:footnote>
  <w:footnote w:id="1">
    <w:p w:rsidR="00BC61C8" w:rsidRDefault="00BC61C8" w:rsidP="000549FD">
      <w:pPr>
        <w:pStyle w:val="ab"/>
      </w:pPr>
    </w:p>
  </w:footnote>
  <w:footnote w:id="2">
    <w:p w:rsidR="00BC61C8" w:rsidRDefault="00BC61C8" w:rsidP="000549FD">
      <w:pPr>
        <w:pStyle w:val="ab"/>
      </w:pPr>
    </w:p>
  </w:footnote>
  <w:footnote w:id="3">
    <w:p w:rsidR="00BC61C8" w:rsidRPr="004B4FBB" w:rsidRDefault="00BC61C8" w:rsidP="000549FD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7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8">
    <w:nsid w:val="0000002D"/>
    <w:multiLevelType w:val="singleLevel"/>
    <w:tmpl w:val="0000002D"/>
    <w:name w:val="WW8Num45"/>
    <w:lvl w:ilvl="0">
      <w:start w:val="65535"/>
      <w:numFmt w:val="bullet"/>
      <w:lvlText w:val="•"/>
      <w:lvlJc w:val="left"/>
      <w:pPr>
        <w:tabs>
          <w:tab w:val="num" w:pos="0"/>
        </w:tabs>
        <w:ind w:left="1768" w:hanging="360"/>
      </w:pPr>
      <w:rPr>
        <w:rFonts w:ascii="Times New Roman" w:hAnsi="Times New Roman"/>
      </w:rPr>
    </w:lvl>
  </w:abstractNum>
  <w:abstractNum w:abstractNumId="9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56"/>
    <w:multiLevelType w:val="multilevel"/>
    <w:tmpl w:val="00000056"/>
    <w:name w:val="WW8Num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3A8D"/>
    <w:multiLevelType w:val="hybridMultilevel"/>
    <w:tmpl w:val="35E4D2FC"/>
    <w:lvl w:ilvl="0" w:tplc="9E081FF2">
      <w:start w:val="1"/>
      <w:numFmt w:val="bullet"/>
      <w:lvlText w:val="•"/>
      <w:lvlJc w:val="left"/>
    </w:lvl>
    <w:lvl w:ilvl="1" w:tplc="D9F4072C">
      <w:numFmt w:val="decimal"/>
      <w:lvlText w:val=""/>
      <w:lvlJc w:val="left"/>
    </w:lvl>
    <w:lvl w:ilvl="2" w:tplc="7E40E8EC">
      <w:numFmt w:val="decimal"/>
      <w:lvlText w:val=""/>
      <w:lvlJc w:val="left"/>
    </w:lvl>
    <w:lvl w:ilvl="3" w:tplc="32623350">
      <w:numFmt w:val="decimal"/>
      <w:lvlText w:val=""/>
      <w:lvlJc w:val="left"/>
    </w:lvl>
    <w:lvl w:ilvl="4" w:tplc="05CEEBA8">
      <w:numFmt w:val="decimal"/>
      <w:lvlText w:val=""/>
      <w:lvlJc w:val="left"/>
    </w:lvl>
    <w:lvl w:ilvl="5" w:tplc="23C0FEAA">
      <w:numFmt w:val="decimal"/>
      <w:lvlText w:val=""/>
      <w:lvlJc w:val="left"/>
    </w:lvl>
    <w:lvl w:ilvl="6" w:tplc="5A70DA58">
      <w:numFmt w:val="decimal"/>
      <w:lvlText w:val=""/>
      <w:lvlJc w:val="left"/>
    </w:lvl>
    <w:lvl w:ilvl="7" w:tplc="EBA2353E">
      <w:numFmt w:val="decimal"/>
      <w:lvlText w:val=""/>
      <w:lvlJc w:val="left"/>
    </w:lvl>
    <w:lvl w:ilvl="8" w:tplc="0D1A2264">
      <w:numFmt w:val="decimal"/>
      <w:lvlText w:val=""/>
      <w:lvlJc w:val="left"/>
    </w:lvl>
  </w:abstractNum>
  <w:abstractNum w:abstractNumId="12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0F739C1"/>
    <w:multiLevelType w:val="hybridMultilevel"/>
    <w:tmpl w:val="E3ACD5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1986184"/>
    <w:multiLevelType w:val="hybridMultilevel"/>
    <w:tmpl w:val="92400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47C36AE"/>
    <w:multiLevelType w:val="hybridMultilevel"/>
    <w:tmpl w:val="9928FE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58C00AA"/>
    <w:multiLevelType w:val="hybridMultilevel"/>
    <w:tmpl w:val="E51E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05E601E4"/>
    <w:multiLevelType w:val="hybridMultilevel"/>
    <w:tmpl w:val="5E4C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10315D"/>
    <w:multiLevelType w:val="hybridMultilevel"/>
    <w:tmpl w:val="C5840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17944"/>
    <w:multiLevelType w:val="hybridMultilevel"/>
    <w:tmpl w:val="DD64E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7AA1"/>
    <w:multiLevelType w:val="hybridMultilevel"/>
    <w:tmpl w:val="A84A8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0D6FD2"/>
    <w:multiLevelType w:val="hybridMultilevel"/>
    <w:tmpl w:val="033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3119CF"/>
    <w:multiLevelType w:val="hybridMultilevel"/>
    <w:tmpl w:val="AF4A4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DD11205"/>
    <w:multiLevelType w:val="hybridMultilevel"/>
    <w:tmpl w:val="63D6936A"/>
    <w:lvl w:ilvl="0" w:tplc="9E081FF2">
      <w:start w:val="1"/>
      <w:numFmt w:val="bullet"/>
      <w:lvlText w:val="•"/>
      <w:lvlJc w:val="left"/>
      <w:pPr>
        <w:ind w:left="787" w:hanging="360"/>
      </w:p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1EE97C07"/>
    <w:multiLevelType w:val="hybridMultilevel"/>
    <w:tmpl w:val="CD86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7C2043"/>
    <w:multiLevelType w:val="hybridMultilevel"/>
    <w:tmpl w:val="B4AE2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2F7C2D"/>
    <w:multiLevelType w:val="hybridMultilevel"/>
    <w:tmpl w:val="28CEEE5A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8">
    <w:nsid w:val="24807477"/>
    <w:multiLevelType w:val="hybridMultilevel"/>
    <w:tmpl w:val="6450B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980A89"/>
    <w:multiLevelType w:val="hybridMultilevel"/>
    <w:tmpl w:val="BA4C863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>
    <w:nsid w:val="2B4A70C1"/>
    <w:multiLevelType w:val="hybridMultilevel"/>
    <w:tmpl w:val="D52E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C1013D8"/>
    <w:multiLevelType w:val="hybridMultilevel"/>
    <w:tmpl w:val="762E393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2">
    <w:nsid w:val="2CCD7228"/>
    <w:multiLevelType w:val="hybridMultilevel"/>
    <w:tmpl w:val="90C0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FD2E39"/>
    <w:multiLevelType w:val="hybridMultilevel"/>
    <w:tmpl w:val="D286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C16EA3"/>
    <w:multiLevelType w:val="hybridMultilevel"/>
    <w:tmpl w:val="8EE8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530CF7"/>
    <w:multiLevelType w:val="hybridMultilevel"/>
    <w:tmpl w:val="4216C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25A5BE4"/>
    <w:multiLevelType w:val="hybridMultilevel"/>
    <w:tmpl w:val="FF7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D366BB"/>
    <w:multiLevelType w:val="hybridMultilevel"/>
    <w:tmpl w:val="85C4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23392A"/>
    <w:multiLevelType w:val="hybridMultilevel"/>
    <w:tmpl w:val="38824C4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0">
    <w:nsid w:val="365A55A4"/>
    <w:multiLevelType w:val="multilevel"/>
    <w:tmpl w:val="97480D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7765875"/>
    <w:multiLevelType w:val="hybridMultilevel"/>
    <w:tmpl w:val="62D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4">
    <w:nsid w:val="3AF5152F"/>
    <w:multiLevelType w:val="hybridMultilevel"/>
    <w:tmpl w:val="C61EF0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3B4175C5"/>
    <w:multiLevelType w:val="hybridMultilevel"/>
    <w:tmpl w:val="27BEE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5C6977"/>
    <w:multiLevelType w:val="hybridMultilevel"/>
    <w:tmpl w:val="3068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A679B8"/>
    <w:multiLevelType w:val="hybridMultilevel"/>
    <w:tmpl w:val="9A12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F1A779C"/>
    <w:multiLevelType w:val="hybridMultilevel"/>
    <w:tmpl w:val="2D7A2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8B0888"/>
    <w:multiLevelType w:val="hybridMultilevel"/>
    <w:tmpl w:val="C5DE5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40222402"/>
    <w:multiLevelType w:val="multilevel"/>
    <w:tmpl w:val="89F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firstLine="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1B3402F"/>
    <w:multiLevelType w:val="hybridMultilevel"/>
    <w:tmpl w:val="3D62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D136A0"/>
    <w:multiLevelType w:val="hybridMultilevel"/>
    <w:tmpl w:val="35347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94D49C3"/>
    <w:multiLevelType w:val="hybridMultilevel"/>
    <w:tmpl w:val="4C1075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0576E78"/>
    <w:multiLevelType w:val="hybridMultilevel"/>
    <w:tmpl w:val="EC84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6">
    <w:nsid w:val="57DA1CD4"/>
    <w:multiLevelType w:val="hybridMultilevel"/>
    <w:tmpl w:val="65CE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CF3D72"/>
    <w:multiLevelType w:val="hybridMultilevel"/>
    <w:tmpl w:val="5C942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59457982"/>
    <w:multiLevelType w:val="hybridMultilevel"/>
    <w:tmpl w:val="D54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0">
    <w:nsid w:val="5CB25B4B"/>
    <w:multiLevelType w:val="hybridMultilevel"/>
    <w:tmpl w:val="A86E0C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5CDD42C6"/>
    <w:multiLevelType w:val="hybridMultilevel"/>
    <w:tmpl w:val="699A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516497"/>
    <w:multiLevelType w:val="hybridMultilevel"/>
    <w:tmpl w:val="749A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6239642B"/>
    <w:multiLevelType w:val="hybridMultilevel"/>
    <w:tmpl w:val="8CFA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8E08A0"/>
    <w:multiLevelType w:val="hybridMultilevel"/>
    <w:tmpl w:val="111A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D14E1C"/>
    <w:multiLevelType w:val="hybridMultilevel"/>
    <w:tmpl w:val="1220D9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675B5C07"/>
    <w:multiLevelType w:val="hybridMultilevel"/>
    <w:tmpl w:val="3120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689C0772"/>
    <w:multiLevelType w:val="hybridMultilevel"/>
    <w:tmpl w:val="052A7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643F8C"/>
    <w:multiLevelType w:val="hybridMultilevel"/>
    <w:tmpl w:val="3D66D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4EC410B"/>
    <w:multiLevelType w:val="hybridMultilevel"/>
    <w:tmpl w:val="8CB8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55E6D72"/>
    <w:multiLevelType w:val="hybridMultilevel"/>
    <w:tmpl w:val="AA3E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783022D5"/>
    <w:multiLevelType w:val="hybridMultilevel"/>
    <w:tmpl w:val="013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92081"/>
    <w:multiLevelType w:val="hybridMultilevel"/>
    <w:tmpl w:val="0F7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18"/>
  </w:num>
  <w:num w:numId="4">
    <w:abstractNumId w:val="64"/>
  </w:num>
  <w:num w:numId="5">
    <w:abstractNumId w:val="51"/>
  </w:num>
  <w:num w:numId="6">
    <w:abstractNumId w:val="11"/>
  </w:num>
  <w:num w:numId="7">
    <w:abstractNumId w:val="72"/>
  </w:num>
  <w:num w:numId="8">
    <w:abstractNumId w:val="71"/>
  </w:num>
  <w:num w:numId="9">
    <w:abstractNumId w:val="31"/>
  </w:num>
  <w:num w:numId="10">
    <w:abstractNumId w:val="57"/>
  </w:num>
  <w:num w:numId="11">
    <w:abstractNumId w:val="34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9"/>
  </w:num>
  <w:num w:numId="19">
    <w:abstractNumId w:val="59"/>
  </w:num>
  <w:num w:numId="20">
    <w:abstractNumId w:val="55"/>
  </w:num>
  <w:num w:numId="21">
    <w:abstractNumId w:val="42"/>
  </w:num>
  <w:num w:numId="22">
    <w:abstractNumId w:val="58"/>
  </w:num>
  <w:num w:numId="23">
    <w:abstractNumId w:val="50"/>
  </w:num>
  <w:num w:numId="24">
    <w:abstractNumId w:val="39"/>
  </w:num>
  <w:num w:numId="25">
    <w:abstractNumId w:val="12"/>
  </w:num>
  <w:num w:numId="26">
    <w:abstractNumId w:val="69"/>
  </w:num>
  <w:num w:numId="27">
    <w:abstractNumId w:val="68"/>
  </w:num>
  <w:num w:numId="28">
    <w:abstractNumId w:val="23"/>
  </w:num>
  <w:num w:numId="29">
    <w:abstractNumId w:val="21"/>
  </w:num>
  <w:num w:numId="30">
    <w:abstractNumId w:val="36"/>
  </w:num>
  <w:num w:numId="31">
    <w:abstractNumId w:val="15"/>
  </w:num>
  <w:num w:numId="32">
    <w:abstractNumId w:val="26"/>
  </w:num>
  <w:num w:numId="33">
    <w:abstractNumId w:val="13"/>
  </w:num>
  <w:num w:numId="34">
    <w:abstractNumId w:val="54"/>
  </w:num>
  <w:num w:numId="35">
    <w:abstractNumId w:val="56"/>
  </w:num>
  <w:num w:numId="36">
    <w:abstractNumId w:val="33"/>
  </w:num>
  <w:num w:numId="37">
    <w:abstractNumId w:val="67"/>
  </w:num>
  <w:num w:numId="38">
    <w:abstractNumId w:val="48"/>
  </w:num>
  <w:num w:numId="39">
    <w:abstractNumId w:val="45"/>
  </w:num>
  <w:num w:numId="40">
    <w:abstractNumId w:val="20"/>
  </w:num>
  <w:num w:numId="41">
    <w:abstractNumId w:val="52"/>
  </w:num>
  <w:num w:numId="42">
    <w:abstractNumId w:val="25"/>
  </w:num>
  <w:num w:numId="43">
    <w:abstractNumId w:val="16"/>
  </w:num>
  <w:num w:numId="44">
    <w:abstractNumId w:val="41"/>
  </w:num>
  <w:num w:numId="45">
    <w:abstractNumId w:val="27"/>
  </w:num>
  <w:num w:numId="46">
    <w:abstractNumId w:val="44"/>
  </w:num>
  <w:num w:numId="47">
    <w:abstractNumId w:val="14"/>
  </w:num>
  <w:num w:numId="48">
    <w:abstractNumId w:val="53"/>
  </w:num>
  <w:num w:numId="49">
    <w:abstractNumId w:val="60"/>
  </w:num>
  <w:num w:numId="50">
    <w:abstractNumId w:val="49"/>
  </w:num>
  <w:num w:numId="51">
    <w:abstractNumId w:val="65"/>
  </w:num>
  <w:num w:numId="52">
    <w:abstractNumId w:val="29"/>
  </w:num>
  <w:num w:numId="53">
    <w:abstractNumId w:val="40"/>
  </w:num>
  <w:num w:numId="54">
    <w:abstractNumId w:val="61"/>
  </w:num>
  <w:num w:numId="55">
    <w:abstractNumId w:val="38"/>
  </w:num>
  <w:num w:numId="56">
    <w:abstractNumId w:val="70"/>
  </w:num>
  <w:num w:numId="57">
    <w:abstractNumId w:val="47"/>
  </w:num>
  <w:num w:numId="58">
    <w:abstractNumId w:val="30"/>
  </w:num>
  <w:num w:numId="59">
    <w:abstractNumId w:val="62"/>
  </w:num>
  <w:num w:numId="60">
    <w:abstractNumId w:val="66"/>
  </w:num>
  <w:num w:numId="61">
    <w:abstractNumId w:val="17"/>
  </w:num>
  <w:num w:numId="62">
    <w:abstractNumId w:val="22"/>
  </w:num>
  <w:num w:numId="63">
    <w:abstractNumId w:val="46"/>
  </w:num>
  <w:num w:numId="64">
    <w:abstractNumId w:val="35"/>
  </w:num>
  <w:num w:numId="65">
    <w:abstractNumId w:val="63"/>
  </w:num>
  <w:num w:numId="66">
    <w:abstractNumId w:val="6"/>
  </w:num>
  <w:num w:numId="67">
    <w:abstractNumId w:val="43"/>
  </w:num>
  <w:num w:numId="68">
    <w:abstractNumId w:val="19"/>
  </w:num>
  <w:num w:numId="69">
    <w:abstractNumId w:val="28"/>
  </w:num>
  <w:num w:numId="70">
    <w:abstractNumId w:val="2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4F"/>
    <w:rsid w:val="000549FD"/>
    <w:rsid w:val="0006246A"/>
    <w:rsid w:val="00062484"/>
    <w:rsid w:val="00075A77"/>
    <w:rsid w:val="0008343F"/>
    <w:rsid w:val="000A7275"/>
    <w:rsid w:val="000A72F5"/>
    <w:rsid w:val="000F78C5"/>
    <w:rsid w:val="00105B7B"/>
    <w:rsid w:val="001132CF"/>
    <w:rsid w:val="00114BDE"/>
    <w:rsid w:val="00114E5A"/>
    <w:rsid w:val="00143FD4"/>
    <w:rsid w:val="00184814"/>
    <w:rsid w:val="00191A5A"/>
    <w:rsid w:val="001A004D"/>
    <w:rsid w:val="001A0BC3"/>
    <w:rsid w:val="001A7D3B"/>
    <w:rsid w:val="001B7164"/>
    <w:rsid w:val="001B72EB"/>
    <w:rsid w:val="001D3BE9"/>
    <w:rsid w:val="0020064C"/>
    <w:rsid w:val="00205DDA"/>
    <w:rsid w:val="00210F26"/>
    <w:rsid w:val="002177B0"/>
    <w:rsid w:val="00235644"/>
    <w:rsid w:val="00270409"/>
    <w:rsid w:val="00285052"/>
    <w:rsid w:val="002A509D"/>
    <w:rsid w:val="00301320"/>
    <w:rsid w:val="00302E79"/>
    <w:rsid w:val="00333468"/>
    <w:rsid w:val="00386D81"/>
    <w:rsid w:val="003B6E34"/>
    <w:rsid w:val="003F5234"/>
    <w:rsid w:val="00424B69"/>
    <w:rsid w:val="0045621F"/>
    <w:rsid w:val="00457B8F"/>
    <w:rsid w:val="00464D12"/>
    <w:rsid w:val="004B7C7A"/>
    <w:rsid w:val="004F0488"/>
    <w:rsid w:val="004F61DD"/>
    <w:rsid w:val="0051241A"/>
    <w:rsid w:val="005626B8"/>
    <w:rsid w:val="005B1EEA"/>
    <w:rsid w:val="005C10E5"/>
    <w:rsid w:val="005E65AE"/>
    <w:rsid w:val="005F1B70"/>
    <w:rsid w:val="00600555"/>
    <w:rsid w:val="0061499D"/>
    <w:rsid w:val="00634E0B"/>
    <w:rsid w:val="0065043C"/>
    <w:rsid w:val="00653124"/>
    <w:rsid w:val="00667EFD"/>
    <w:rsid w:val="006945E5"/>
    <w:rsid w:val="006B5258"/>
    <w:rsid w:val="006E2D2A"/>
    <w:rsid w:val="006F6837"/>
    <w:rsid w:val="006F7769"/>
    <w:rsid w:val="00712ADF"/>
    <w:rsid w:val="007C4907"/>
    <w:rsid w:val="007F1B52"/>
    <w:rsid w:val="00882832"/>
    <w:rsid w:val="008A554E"/>
    <w:rsid w:val="008D0D72"/>
    <w:rsid w:val="008F4DD3"/>
    <w:rsid w:val="00901D37"/>
    <w:rsid w:val="0093052A"/>
    <w:rsid w:val="009502C7"/>
    <w:rsid w:val="009511B0"/>
    <w:rsid w:val="00973B3A"/>
    <w:rsid w:val="00981D4B"/>
    <w:rsid w:val="0098208A"/>
    <w:rsid w:val="009A2C41"/>
    <w:rsid w:val="009A4E53"/>
    <w:rsid w:val="009B1BF8"/>
    <w:rsid w:val="009E0CBD"/>
    <w:rsid w:val="009F00E8"/>
    <w:rsid w:val="00A07017"/>
    <w:rsid w:val="00A27F6B"/>
    <w:rsid w:val="00A4045C"/>
    <w:rsid w:val="00A57678"/>
    <w:rsid w:val="00A659D1"/>
    <w:rsid w:val="00A703F6"/>
    <w:rsid w:val="00A94029"/>
    <w:rsid w:val="00AD428E"/>
    <w:rsid w:val="00AD5FE7"/>
    <w:rsid w:val="00B274DB"/>
    <w:rsid w:val="00B2753F"/>
    <w:rsid w:val="00BB1A26"/>
    <w:rsid w:val="00BB559D"/>
    <w:rsid w:val="00BC61C8"/>
    <w:rsid w:val="00BD498D"/>
    <w:rsid w:val="00C01801"/>
    <w:rsid w:val="00C16F07"/>
    <w:rsid w:val="00C202F2"/>
    <w:rsid w:val="00C33ACD"/>
    <w:rsid w:val="00C34924"/>
    <w:rsid w:val="00C40C06"/>
    <w:rsid w:val="00C43744"/>
    <w:rsid w:val="00C45519"/>
    <w:rsid w:val="00C53D7E"/>
    <w:rsid w:val="00C60077"/>
    <w:rsid w:val="00C66B07"/>
    <w:rsid w:val="00C8346D"/>
    <w:rsid w:val="00CA1EBD"/>
    <w:rsid w:val="00CB0729"/>
    <w:rsid w:val="00CB0B46"/>
    <w:rsid w:val="00CE6C1D"/>
    <w:rsid w:val="00CF15D6"/>
    <w:rsid w:val="00CF5CE8"/>
    <w:rsid w:val="00D21691"/>
    <w:rsid w:val="00D33C7A"/>
    <w:rsid w:val="00D40D9D"/>
    <w:rsid w:val="00D455A6"/>
    <w:rsid w:val="00D902B4"/>
    <w:rsid w:val="00D92E73"/>
    <w:rsid w:val="00DC6C05"/>
    <w:rsid w:val="00DE7369"/>
    <w:rsid w:val="00DF02B4"/>
    <w:rsid w:val="00E023D8"/>
    <w:rsid w:val="00E44C8E"/>
    <w:rsid w:val="00EB3B69"/>
    <w:rsid w:val="00EB6328"/>
    <w:rsid w:val="00ED069E"/>
    <w:rsid w:val="00EE3C41"/>
    <w:rsid w:val="00F036FF"/>
    <w:rsid w:val="00F142E2"/>
    <w:rsid w:val="00F21EB9"/>
    <w:rsid w:val="00F35DAB"/>
    <w:rsid w:val="00F446FC"/>
    <w:rsid w:val="00F5185F"/>
    <w:rsid w:val="00F60D87"/>
    <w:rsid w:val="00F64A4F"/>
    <w:rsid w:val="00F6774F"/>
    <w:rsid w:val="00FA259F"/>
    <w:rsid w:val="00FB5929"/>
    <w:rsid w:val="00FC3EB0"/>
    <w:rsid w:val="00FD2E35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4F"/>
  </w:style>
  <w:style w:type="paragraph" w:styleId="1">
    <w:name w:val="heading 1"/>
    <w:basedOn w:val="a"/>
    <w:next w:val="a"/>
    <w:link w:val="10"/>
    <w:uiPriority w:val="9"/>
    <w:qFormat/>
    <w:rsid w:val="001132CF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A26"/>
    <w:pPr>
      <w:ind w:left="720"/>
      <w:contextualSpacing/>
    </w:pPr>
  </w:style>
  <w:style w:type="table" w:styleId="a6">
    <w:name w:val="Table Grid"/>
    <w:basedOn w:val="a1"/>
    <w:uiPriority w:val="99"/>
    <w:rsid w:val="008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4"/>
    <w:rsid w:val="005F1B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5F1B70"/>
    <w:pPr>
      <w:widowControl w:val="0"/>
      <w:shd w:val="clear" w:color="auto" w:fill="FFFFFF"/>
      <w:spacing w:before="420" w:after="0" w:line="480" w:lineRule="exact"/>
      <w:ind w:hanging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0pt">
    <w:name w:val="Основной текст (4) + Не полужирный;Не курсив;Интервал 0 pt"/>
    <w:basedOn w:val="a0"/>
    <w:rsid w:val="005F1B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8">
    <w:name w:val="Основной"/>
    <w:basedOn w:val="a"/>
    <w:link w:val="a9"/>
    <w:rsid w:val="000549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0549F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"/>
    <w:basedOn w:val="a8"/>
    <w:rsid w:val="000549FD"/>
    <w:pPr>
      <w:ind w:firstLine="244"/>
    </w:pPr>
  </w:style>
  <w:style w:type="character" w:customStyle="1" w:styleId="11">
    <w:name w:val="Сноска1"/>
    <w:rsid w:val="000549FD"/>
    <w:rPr>
      <w:rFonts w:ascii="Times New Roman" w:hAnsi="Times New Roman" w:cs="Times New Roman"/>
      <w:vertAlign w:val="superscript"/>
    </w:rPr>
  </w:style>
  <w:style w:type="paragraph" w:customStyle="1" w:styleId="3">
    <w:name w:val="Заг 3"/>
    <w:basedOn w:val="a"/>
    <w:rsid w:val="000549F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0">
    <w:name w:val="Заг 4"/>
    <w:basedOn w:val="3"/>
    <w:rsid w:val="000549FD"/>
    <w:rPr>
      <w:b w:val="0"/>
      <w:bCs w:val="0"/>
    </w:rPr>
  </w:style>
  <w:style w:type="paragraph" w:customStyle="1" w:styleId="ab">
    <w:name w:val="Сноска"/>
    <w:basedOn w:val="a8"/>
    <w:rsid w:val="000549FD"/>
    <w:pPr>
      <w:spacing w:line="174" w:lineRule="atLeast"/>
    </w:pPr>
    <w:rPr>
      <w:sz w:val="17"/>
      <w:szCs w:val="17"/>
    </w:rPr>
  </w:style>
  <w:style w:type="paragraph" w:customStyle="1" w:styleId="12">
    <w:name w:val="Абзац списка1"/>
    <w:basedOn w:val="a"/>
    <w:link w:val="ListParagraphChar"/>
    <w:qFormat/>
    <w:rsid w:val="00A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2"/>
    <w:locked/>
    <w:rsid w:val="00AD5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1"/>
    <w:uiPriority w:val="99"/>
    <w:rsid w:val="00C33A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C33ACD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4TexstOSNOVA1012">
    <w:name w:val="14TexstOSNOVA_10/12"/>
    <w:basedOn w:val="a"/>
    <w:uiPriority w:val="99"/>
    <w:rsid w:val="00114BD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14BDE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d">
    <w:name w:val="Основной текст Знак"/>
    <w:basedOn w:val="a0"/>
    <w:link w:val="ac"/>
    <w:uiPriority w:val="99"/>
    <w:semiHidden/>
    <w:rsid w:val="00114BDE"/>
    <w:rPr>
      <w:rFonts w:ascii="Calibri" w:eastAsia="Arial Unicode MS" w:hAnsi="Calibri" w:cs="Times New Roman"/>
      <w:color w:val="00000A"/>
      <w:kern w:val="1"/>
    </w:rPr>
  </w:style>
  <w:style w:type="character" w:customStyle="1" w:styleId="ae">
    <w:name w:val="Основной текст + Полужирный"/>
    <w:semiHidden/>
    <w:rsid w:val="00114BDE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132C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f">
    <w:name w:val="footnote reference"/>
    <w:uiPriority w:val="99"/>
    <w:rsid w:val="001132CF"/>
    <w:rPr>
      <w:vertAlign w:val="superscript"/>
    </w:rPr>
  </w:style>
  <w:style w:type="paragraph" w:styleId="af0">
    <w:name w:val="Normal (Web)"/>
    <w:basedOn w:val="a"/>
    <w:uiPriority w:val="99"/>
    <w:rsid w:val="001132CF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8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8343F"/>
  </w:style>
  <w:style w:type="paragraph" w:styleId="af3">
    <w:name w:val="footer"/>
    <w:basedOn w:val="a"/>
    <w:link w:val="af4"/>
    <w:uiPriority w:val="99"/>
    <w:unhideWhenUsed/>
    <w:rsid w:val="0008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8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4F"/>
  </w:style>
  <w:style w:type="paragraph" w:styleId="1">
    <w:name w:val="heading 1"/>
    <w:basedOn w:val="a"/>
    <w:next w:val="a"/>
    <w:link w:val="10"/>
    <w:uiPriority w:val="9"/>
    <w:qFormat/>
    <w:rsid w:val="001132CF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A26"/>
    <w:pPr>
      <w:ind w:left="720"/>
      <w:contextualSpacing/>
    </w:pPr>
  </w:style>
  <w:style w:type="table" w:styleId="a6">
    <w:name w:val="Table Grid"/>
    <w:basedOn w:val="a1"/>
    <w:uiPriority w:val="99"/>
    <w:rsid w:val="008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4"/>
    <w:rsid w:val="005F1B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5F1B70"/>
    <w:pPr>
      <w:widowControl w:val="0"/>
      <w:shd w:val="clear" w:color="auto" w:fill="FFFFFF"/>
      <w:spacing w:before="420" w:after="0" w:line="480" w:lineRule="exact"/>
      <w:ind w:hanging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0pt">
    <w:name w:val="Основной текст (4) + Не полужирный;Не курсив;Интервал 0 pt"/>
    <w:basedOn w:val="a0"/>
    <w:rsid w:val="005F1B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8">
    <w:name w:val="Основной"/>
    <w:basedOn w:val="a"/>
    <w:link w:val="a9"/>
    <w:rsid w:val="000549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0549F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"/>
    <w:basedOn w:val="a8"/>
    <w:rsid w:val="000549FD"/>
    <w:pPr>
      <w:ind w:firstLine="244"/>
    </w:pPr>
  </w:style>
  <w:style w:type="character" w:customStyle="1" w:styleId="11">
    <w:name w:val="Сноска1"/>
    <w:rsid w:val="000549FD"/>
    <w:rPr>
      <w:rFonts w:ascii="Times New Roman" w:hAnsi="Times New Roman" w:cs="Times New Roman"/>
      <w:vertAlign w:val="superscript"/>
    </w:rPr>
  </w:style>
  <w:style w:type="paragraph" w:customStyle="1" w:styleId="3">
    <w:name w:val="Заг 3"/>
    <w:basedOn w:val="a"/>
    <w:rsid w:val="000549F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0">
    <w:name w:val="Заг 4"/>
    <w:basedOn w:val="3"/>
    <w:rsid w:val="000549FD"/>
    <w:rPr>
      <w:b w:val="0"/>
      <w:bCs w:val="0"/>
    </w:rPr>
  </w:style>
  <w:style w:type="paragraph" w:customStyle="1" w:styleId="ab">
    <w:name w:val="Сноска"/>
    <w:basedOn w:val="a8"/>
    <w:rsid w:val="000549FD"/>
    <w:pPr>
      <w:spacing w:line="174" w:lineRule="atLeast"/>
    </w:pPr>
    <w:rPr>
      <w:sz w:val="17"/>
      <w:szCs w:val="17"/>
    </w:rPr>
  </w:style>
  <w:style w:type="paragraph" w:customStyle="1" w:styleId="12">
    <w:name w:val="Абзац списка1"/>
    <w:basedOn w:val="a"/>
    <w:link w:val="ListParagraphChar"/>
    <w:qFormat/>
    <w:rsid w:val="00A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2"/>
    <w:locked/>
    <w:rsid w:val="00AD5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1"/>
    <w:uiPriority w:val="99"/>
    <w:rsid w:val="00C33A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C33ACD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4TexstOSNOVA1012">
    <w:name w:val="14TexstOSNOVA_10/12"/>
    <w:basedOn w:val="a"/>
    <w:uiPriority w:val="99"/>
    <w:rsid w:val="00114BD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14BDE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d">
    <w:name w:val="Основной текст Знак"/>
    <w:basedOn w:val="a0"/>
    <w:link w:val="ac"/>
    <w:uiPriority w:val="99"/>
    <w:semiHidden/>
    <w:rsid w:val="00114BDE"/>
    <w:rPr>
      <w:rFonts w:ascii="Calibri" w:eastAsia="Arial Unicode MS" w:hAnsi="Calibri" w:cs="Times New Roman"/>
      <w:color w:val="00000A"/>
      <w:kern w:val="1"/>
    </w:rPr>
  </w:style>
  <w:style w:type="character" w:customStyle="1" w:styleId="ae">
    <w:name w:val="Основной текст + Полужирный"/>
    <w:semiHidden/>
    <w:rsid w:val="00114BDE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132C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f">
    <w:name w:val="footnote reference"/>
    <w:uiPriority w:val="99"/>
    <w:rsid w:val="001132CF"/>
    <w:rPr>
      <w:vertAlign w:val="superscript"/>
    </w:rPr>
  </w:style>
  <w:style w:type="paragraph" w:styleId="af0">
    <w:name w:val="Normal (Web)"/>
    <w:basedOn w:val="a"/>
    <w:uiPriority w:val="99"/>
    <w:rsid w:val="001132CF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8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8343F"/>
  </w:style>
  <w:style w:type="paragraph" w:styleId="af3">
    <w:name w:val="footer"/>
    <w:basedOn w:val="a"/>
    <w:link w:val="af4"/>
    <w:uiPriority w:val="99"/>
    <w:unhideWhenUsed/>
    <w:rsid w:val="0008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8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guide.ru/index.php/progs/shkola-rossi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oritmoskva.ru/sot/090806141018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4DF4-24E7-45BB-8CDF-53BB5B9C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49414</Words>
  <Characters>281660</Characters>
  <Application>Microsoft Office Word</Application>
  <DocSecurity>0</DocSecurity>
  <Lines>2347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Cab22</cp:lastModifiedBy>
  <cp:revision>50</cp:revision>
  <cp:lastPrinted>2018-08-30T06:36:00Z</cp:lastPrinted>
  <dcterms:created xsi:type="dcterms:W3CDTF">2018-05-08T04:18:00Z</dcterms:created>
  <dcterms:modified xsi:type="dcterms:W3CDTF">2018-08-30T07:14:00Z</dcterms:modified>
</cp:coreProperties>
</file>